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9E0E8" w14:textId="4539FF3D" w:rsidR="006D5F36" w:rsidRPr="00840AEB" w:rsidRDefault="00840AEB" w:rsidP="00840AEB">
      <w:pPr>
        <w:tabs>
          <w:tab w:val="left" w:pos="5103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="006D5F36" w:rsidRPr="00840AEB">
        <w:rPr>
          <w:sz w:val="21"/>
          <w:szCs w:val="21"/>
        </w:rPr>
        <w:t>Bezirksgericht ________________</w:t>
      </w:r>
    </w:p>
    <w:p w14:paraId="02B42068" w14:textId="162A51FA" w:rsidR="006D5F36" w:rsidRPr="00840AEB" w:rsidRDefault="00840AEB" w:rsidP="00840AEB">
      <w:pPr>
        <w:tabs>
          <w:tab w:val="left" w:pos="5103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="006D5F36" w:rsidRPr="00840AEB">
        <w:rPr>
          <w:sz w:val="21"/>
          <w:szCs w:val="21"/>
        </w:rPr>
        <w:t>____________________________</w:t>
      </w:r>
    </w:p>
    <w:p w14:paraId="250A46E0" w14:textId="7097A9CD" w:rsidR="006D5F36" w:rsidRPr="00840AEB" w:rsidRDefault="00840AEB" w:rsidP="00840AEB">
      <w:pPr>
        <w:tabs>
          <w:tab w:val="left" w:pos="5103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="006D5F36" w:rsidRPr="00840AEB">
        <w:rPr>
          <w:sz w:val="21"/>
          <w:szCs w:val="21"/>
        </w:rPr>
        <w:t>____________________________</w:t>
      </w:r>
    </w:p>
    <w:p w14:paraId="490722EF" w14:textId="254FD2BF" w:rsidR="006D5F36" w:rsidRPr="00840AEB" w:rsidRDefault="00840AEB" w:rsidP="00840AEB">
      <w:pPr>
        <w:tabs>
          <w:tab w:val="left" w:pos="5103"/>
          <w:tab w:val="left" w:pos="5812"/>
        </w:tabs>
        <w:rPr>
          <w:i/>
          <w:sz w:val="18"/>
          <w:szCs w:val="28"/>
        </w:rPr>
      </w:pPr>
      <w:r>
        <w:rPr>
          <w:i/>
          <w:sz w:val="18"/>
          <w:szCs w:val="28"/>
        </w:rPr>
        <w:tab/>
      </w:r>
      <w:r w:rsidR="006D5F36" w:rsidRPr="00840AEB">
        <w:rPr>
          <w:i/>
          <w:sz w:val="18"/>
          <w:szCs w:val="28"/>
        </w:rPr>
        <w:t>Adresse des zuständigen Gerichts</w:t>
      </w:r>
    </w:p>
    <w:p w14:paraId="044E7B73" w14:textId="543DF3BB" w:rsidR="006D5F36" w:rsidRPr="00840AEB" w:rsidRDefault="00840AEB" w:rsidP="00840AEB">
      <w:pPr>
        <w:tabs>
          <w:tab w:val="left" w:pos="5103"/>
          <w:tab w:val="left" w:pos="5812"/>
        </w:tabs>
        <w:spacing w:line="360" w:lineRule="auto"/>
        <w:rPr>
          <w:i/>
          <w:sz w:val="18"/>
          <w:szCs w:val="28"/>
        </w:rPr>
      </w:pPr>
      <w:r>
        <w:rPr>
          <w:i/>
          <w:sz w:val="18"/>
          <w:szCs w:val="28"/>
        </w:rPr>
        <w:tab/>
      </w:r>
      <w:r w:rsidR="006D5F36" w:rsidRPr="00840AEB">
        <w:rPr>
          <w:i/>
          <w:sz w:val="18"/>
          <w:szCs w:val="28"/>
        </w:rPr>
        <w:t>(Gericht am Wohnsitz einer Partei)</w:t>
      </w:r>
    </w:p>
    <w:p w14:paraId="76C19337" w14:textId="4A432B31" w:rsidR="00ED4801" w:rsidRDefault="00ED4801" w:rsidP="008433D5">
      <w:pPr>
        <w:tabs>
          <w:tab w:val="left" w:pos="5162"/>
        </w:tabs>
        <w:spacing w:line="360" w:lineRule="auto"/>
        <w:jc w:val="center"/>
        <w:rPr>
          <w:sz w:val="24"/>
          <w:szCs w:val="28"/>
        </w:rPr>
      </w:pPr>
    </w:p>
    <w:p w14:paraId="2ABC80C8" w14:textId="77777777" w:rsidR="00840AEB" w:rsidRDefault="00840AEB" w:rsidP="00ED4801">
      <w:pPr>
        <w:spacing w:after="120" w:line="360" w:lineRule="auto"/>
        <w:jc w:val="center"/>
        <w:rPr>
          <w:sz w:val="24"/>
          <w:szCs w:val="28"/>
        </w:rPr>
      </w:pPr>
    </w:p>
    <w:p w14:paraId="3E293920" w14:textId="3534BF35" w:rsidR="00D950F7" w:rsidRPr="008F4E23" w:rsidRDefault="005F23BB" w:rsidP="00D950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Gesuch um Regelung des Getrenntlebens </w:t>
      </w:r>
      <w:r w:rsidR="00224483" w:rsidRPr="008F4E23">
        <w:rPr>
          <w:b/>
          <w:sz w:val="28"/>
          <w:szCs w:val="28"/>
        </w:rPr>
        <w:t xml:space="preserve">nach Art. </w:t>
      </w:r>
      <w:r>
        <w:rPr>
          <w:b/>
          <w:sz w:val="28"/>
          <w:szCs w:val="28"/>
        </w:rPr>
        <w:t>17 PartG</w:t>
      </w:r>
    </w:p>
    <w:p w14:paraId="4E81567E" w14:textId="19A5D752" w:rsidR="00D950F7" w:rsidRPr="003958D1" w:rsidRDefault="00D950F7" w:rsidP="00D950F7">
      <w:pPr>
        <w:spacing w:line="360" w:lineRule="auto"/>
        <w:jc w:val="center"/>
        <w:rPr>
          <w:sz w:val="24"/>
          <w:szCs w:val="28"/>
        </w:rPr>
      </w:pPr>
    </w:p>
    <w:p w14:paraId="518E43EF" w14:textId="77777777" w:rsidR="009663F7" w:rsidRPr="00E47FCD" w:rsidRDefault="009663F7" w:rsidP="006D5F36">
      <w:pPr>
        <w:spacing w:line="360" w:lineRule="auto"/>
        <w:jc w:val="center"/>
        <w:rPr>
          <w:sz w:val="24"/>
          <w:szCs w:val="24"/>
        </w:rPr>
      </w:pPr>
    </w:p>
    <w:p w14:paraId="1668745F" w14:textId="5A216F05" w:rsidR="00C57F7F" w:rsidRPr="00E47FCD" w:rsidRDefault="00C57F7F" w:rsidP="00840AEB">
      <w:pPr>
        <w:tabs>
          <w:tab w:val="left" w:pos="3544"/>
        </w:tabs>
        <w:spacing w:line="360" w:lineRule="auto"/>
        <w:jc w:val="center"/>
        <w:rPr>
          <w:sz w:val="24"/>
          <w:szCs w:val="24"/>
        </w:rPr>
      </w:pPr>
    </w:p>
    <w:p w14:paraId="40451F01" w14:textId="50712A91" w:rsidR="00BE1DD1" w:rsidRPr="008F4E23" w:rsidRDefault="003958D1" w:rsidP="00840AEB">
      <w:pPr>
        <w:tabs>
          <w:tab w:val="left" w:pos="1985"/>
          <w:tab w:val="left" w:pos="3544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Gesuchstellende Partei</w:t>
      </w:r>
      <w:r w:rsidR="00BE1DD1" w:rsidRPr="008F4E23">
        <w:rPr>
          <w:b/>
          <w:sz w:val="24"/>
          <w:szCs w:val="24"/>
        </w:rPr>
        <w:t xml:space="preserve">: </w:t>
      </w:r>
    </w:p>
    <w:p w14:paraId="36C32F92" w14:textId="77777777" w:rsidR="00DD1A1A" w:rsidRPr="00961FEB" w:rsidRDefault="00DD1A1A" w:rsidP="008433D5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Vorname</w:t>
      </w:r>
      <w:r w:rsidR="00D950F7">
        <w:rPr>
          <w:sz w:val="24"/>
          <w:szCs w:val="24"/>
        </w:rPr>
        <w:t>(n)</w:t>
      </w:r>
      <w:r w:rsidRPr="00961FEB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7904D571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Nachname:</w:t>
      </w:r>
      <w:r w:rsidRPr="00961FEB">
        <w:rPr>
          <w:sz w:val="24"/>
          <w:szCs w:val="24"/>
        </w:rPr>
        <w:tab/>
        <w:t>________________________________</w:t>
      </w:r>
    </w:p>
    <w:p w14:paraId="497D5559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Geburtsdatum:</w:t>
      </w:r>
      <w:r w:rsidRPr="00961FEB">
        <w:rPr>
          <w:sz w:val="24"/>
          <w:szCs w:val="24"/>
        </w:rPr>
        <w:tab/>
        <w:t>________________________________</w:t>
      </w:r>
    </w:p>
    <w:p w14:paraId="68401690" w14:textId="13EC36F9" w:rsidR="00DD1A1A" w:rsidRPr="00961FEB" w:rsidRDefault="00D950F7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Heimatort</w:t>
      </w:r>
      <w:r w:rsidR="00840AEB">
        <w:rPr>
          <w:sz w:val="24"/>
          <w:szCs w:val="24"/>
        </w:rPr>
        <w:t>/Staatsangehörigkeit: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7DAE8D57" w14:textId="6C88D7BE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AHV-Nr.</w:t>
      </w:r>
      <w:r w:rsidR="00945D48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2C714C8D" w14:textId="77777777" w:rsidR="00DD1A1A" w:rsidRPr="00961FEB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Beruf: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11928023" w14:textId="77777777" w:rsidR="00DD1A1A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3C4A7A0F" w14:textId="77777777" w:rsidR="00276096" w:rsidRPr="00961FEB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PLZ / Wohnort: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0506D0DF" w14:textId="75929B3E" w:rsidR="00DD1A1A" w:rsidRDefault="00D950F7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7187A3D8" w14:textId="77777777" w:rsidR="00D950F7" w:rsidRPr="00961FEB" w:rsidRDefault="00D950F7" w:rsidP="00840AEB">
      <w:pPr>
        <w:tabs>
          <w:tab w:val="left" w:pos="1985"/>
          <w:tab w:val="left" w:pos="3544"/>
          <w:tab w:val="left" w:pos="3969"/>
        </w:tabs>
        <w:spacing w:line="360" w:lineRule="auto"/>
        <w:rPr>
          <w:sz w:val="24"/>
          <w:szCs w:val="24"/>
        </w:rPr>
      </w:pPr>
    </w:p>
    <w:p w14:paraId="57B0DCD2" w14:textId="54C258DF" w:rsidR="005013CB" w:rsidRDefault="005013CB" w:rsidP="005013CB">
      <w:pPr>
        <w:tabs>
          <w:tab w:val="left" w:pos="1985"/>
          <w:tab w:val="left" w:pos="3544"/>
          <w:tab w:val="left" w:pos="3969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gegen</w:t>
      </w:r>
    </w:p>
    <w:p w14:paraId="3ED83E33" w14:textId="77777777" w:rsidR="005013CB" w:rsidRDefault="005013CB" w:rsidP="005013CB">
      <w:pPr>
        <w:tabs>
          <w:tab w:val="left" w:pos="1985"/>
          <w:tab w:val="left" w:pos="3544"/>
          <w:tab w:val="left" w:pos="3969"/>
        </w:tabs>
        <w:spacing w:line="360" w:lineRule="auto"/>
        <w:jc w:val="center"/>
        <w:rPr>
          <w:sz w:val="24"/>
          <w:szCs w:val="24"/>
        </w:rPr>
      </w:pPr>
    </w:p>
    <w:p w14:paraId="66D7CF52" w14:textId="0EAB6697" w:rsidR="00DD1A1A" w:rsidRPr="008F4E23" w:rsidRDefault="0037511E" w:rsidP="00840AEB">
      <w:pPr>
        <w:tabs>
          <w:tab w:val="left" w:pos="1985"/>
          <w:tab w:val="left" w:pos="3544"/>
          <w:tab w:val="left" w:pos="3969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Partner/-in</w:t>
      </w:r>
      <w:r w:rsidR="00BE1DD1" w:rsidRPr="008F4E23">
        <w:rPr>
          <w:b/>
          <w:sz w:val="24"/>
          <w:szCs w:val="24"/>
        </w:rPr>
        <w:t>:</w:t>
      </w:r>
    </w:p>
    <w:p w14:paraId="0039773A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Vorname</w:t>
      </w:r>
      <w:r w:rsidR="00D950F7">
        <w:rPr>
          <w:sz w:val="24"/>
          <w:szCs w:val="24"/>
        </w:rPr>
        <w:t>(n)</w:t>
      </w:r>
      <w:r w:rsidRPr="00961FEB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379F97E7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Nachname:</w:t>
      </w:r>
      <w:r w:rsidRPr="00961FEB">
        <w:rPr>
          <w:sz w:val="24"/>
          <w:szCs w:val="24"/>
        </w:rPr>
        <w:tab/>
        <w:t>________________________________</w:t>
      </w:r>
    </w:p>
    <w:p w14:paraId="00935CBA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Geburtsdatum:</w:t>
      </w:r>
      <w:r w:rsidRPr="00961FEB">
        <w:rPr>
          <w:sz w:val="24"/>
          <w:szCs w:val="24"/>
        </w:rPr>
        <w:tab/>
        <w:t>________________________________</w:t>
      </w:r>
    </w:p>
    <w:p w14:paraId="30590B56" w14:textId="13E9E342" w:rsidR="00DD1A1A" w:rsidRPr="00961FEB" w:rsidRDefault="00D950F7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Heimatort</w:t>
      </w:r>
      <w:r w:rsidR="00840AEB">
        <w:rPr>
          <w:sz w:val="24"/>
          <w:szCs w:val="24"/>
        </w:rPr>
        <w:t>/</w:t>
      </w:r>
      <w:r>
        <w:rPr>
          <w:sz w:val="24"/>
          <w:szCs w:val="24"/>
        </w:rPr>
        <w:t>Staats</w:t>
      </w:r>
      <w:r w:rsidR="00DD1A1A" w:rsidRPr="00961FEB">
        <w:rPr>
          <w:sz w:val="24"/>
          <w:szCs w:val="24"/>
        </w:rPr>
        <w:t>angehörigkeit: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6314ABD2" w14:textId="5A23ADFB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AHV-Nr.</w:t>
      </w:r>
      <w:r w:rsidR="00945D48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2B108ADE" w14:textId="77777777" w:rsidR="00DD1A1A" w:rsidRPr="00961FEB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Beruf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34AC3446" w14:textId="77777777" w:rsidR="00DD1A1A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4D5E4229" w14:textId="77777777" w:rsidR="00276096" w:rsidRPr="00961FEB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PLZ / Wohnort: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595C14FD" w14:textId="161F918A" w:rsidR="00E47FCD" w:rsidRDefault="00D950F7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541F06F7" w14:textId="77777777" w:rsidR="00E47FCD" w:rsidRDefault="00E47F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C9E1E9A" w14:textId="2C37B27F" w:rsidR="00005796" w:rsidRPr="008F4E23" w:rsidRDefault="00005796" w:rsidP="00294FC4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lastRenderedPageBreak/>
        <w:t>E</w:t>
      </w:r>
      <w:r w:rsidR="005F23BB">
        <w:rPr>
          <w:b/>
          <w:sz w:val="24"/>
          <w:szCs w:val="28"/>
        </w:rPr>
        <w:t>intragung der Partnerschaft</w:t>
      </w:r>
      <w:r w:rsidRPr="008F4E23">
        <w:rPr>
          <w:b/>
          <w:sz w:val="24"/>
          <w:szCs w:val="28"/>
        </w:rPr>
        <w:t>:</w:t>
      </w:r>
    </w:p>
    <w:p w14:paraId="1908DAFB" w14:textId="77777777" w:rsidR="00005796" w:rsidRPr="00005796" w:rsidRDefault="00005796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8"/>
        </w:rPr>
      </w:pPr>
      <w:r>
        <w:rPr>
          <w:sz w:val="24"/>
          <w:szCs w:val="24"/>
        </w:rPr>
        <w:t>Ort / Datum: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03C58B48" w14:textId="77777777" w:rsidR="00005796" w:rsidRPr="008F4E23" w:rsidRDefault="00005796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8"/>
        </w:rPr>
      </w:pPr>
    </w:p>
    <w:p w14:paraId="4C7CF032" w14:textId="77777777" w:rsidR="00276096" w:rsidRPr="008F4E23" w:rsidRDefault="00276096" w:rsidP="00294FC4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t>Gemeinsame Kinder:</w:t>
      </w:r>
    </w:p>
    <w:p w14:paraId="2AE5FB8F" w14:textId="233CADCE" w:rsidR="00E47FCD" w:rsidRDefault="00E47FCD" w:rsidP="00E47FCD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7339E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4A2178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7339E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7339E7">
        <w:rPr>
          <w:sz w:val="24"/>
          <w:szCs w:val="24"/>
        </w:rPr>
        <w:t xml:space="preserve"> </w:t>
      </w:r>
      <w:r>
        <w:rPr>
          <w:sz w:val="24"/>
          <w:szCs w:val="24"/>
        </w:rPr>
        <w:t>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53F07510" w14:textId="642755CE" w:rsidR="00E47FCD" w:rsidRDefault="00E47FCD" w:rsidP="00E47FCD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7339E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4A2178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7339E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7339E7">
        <w:rPr>
          <w:sz w:val="24"/>
          <w:szCs w:val="24"/>
        </w:rPr>
        <w:t xml:space="preserve"> </w:t>
      </w:r>
      <w:r>
        <w:rPr>
          <w:sz w:val="24"/>
          <w:szCs w:val="24"/>
        </w:rPr>
        <w:t>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4AC7D807" w14:textId="42199633" w:rsidR="00E47FCD" w:rsidRDefault="00E47FCD" w:rsidP="00E47FCD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7339E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4A2178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7339E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7339E7">
        <w:rPr>
          <w:sz w:val="24"/>
          <w:szCs w:val="24"/>
        </w:rPr>
        <w:t xml:space="preserve"> </w:t>
      </w:r>
      <w:r>
        <w:rPr>
          <w:sz w:val="24"/>
          <w:szCs w:val="24"/>
        </w:rPr>
        <w:t>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6FB76FFD" w14:textId="61077F87" w:rsidR="00E47FCD" w:rsidRDefault="00E47FCD" w:rsidP="00E47FCD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7339E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4A2178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7339E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7339E7">
        <w:rPr>
          <w:sz w:val="24"/>
          <w:szCs w:val="24"/>
        </w:rPr>
        <w:t xml:space="preserve"> </w:t>
      </w:r>
      <w:r>
        <w:rPr>
          <w:sz w:val="24"/>
          <w:szCs w:val="24"/>
        </w:rPr>
        <w:t>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3249507F" w14:textId="302F146D" w:rsidR="003958D1" w:rsidRDefault="003958D1" w:rsidP="00276096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</w:p>
    <w:p w14:paraId="3709C6EF" w14:textId="18703799" w:rsidR="005F23BB" w:rsidRPr="008F4E23" w:rsidRDefault="005F23BB" w:rsidP="005F23BB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Kinder gesuchstellende Partei</w:t>
      </w:r>
      <w:r w:rsidRPr="008F4E23">
        <w:rPr>
          <w:b/>
          <w:sz w:val="24"/>
          <w:szCs w:val="28"/>
        </w:rPr>
        <w:t>:</w:t>
      </w:r>
    </w:p>
    <w:p w14:paraId="0D2182DD" w14:textId="77777777" w:rsidR="005F23BB" w:rsidRDefault="005F23BB" w:rsidP="005F23BB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59A60910" w14:textId="77777777" w:rsidR="005F23BB" w:rsidRDefault="005F23BB" w:rsidP="005F23BB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51B68E2B" w14:textId="77777777" w:rsidR="005F23BB" w:rsidRDefault="005F23BB" w:rsidP="005F23BB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6378DBEA" w14:textId="77777777" w:rsidR="005F23BB" w:rsidRDefault="005F23BB" w:rsidP="005F23BB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192F77A3" w14:textId="044B8826" w:rsidR="005F23BB" w:rsidRDefault="005F23BB" w:rsidP="00276096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</w:p>
    <w:p w14:paraId="692C5E94" w14:textId="246AF338" w:rsidR="005F23BB" w:rsidRPr="005F23BB" w:rsidRDefault="005F23BB" w:rsidP="005F23BB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5F23BB">
        <w:rPr>
          <w:b/>
          <w:sz w:val="24"/>
          <w:szCs w:val="24"/>
        </w:rPr>
        <w:t>Kinder Partner/</w:t>
      </w:r>
      <w:r w:rsidR="0037511E">
        <w:rPr>
          <w:b/>
          <w:sz w:val="24"/>
          <w:szCs w:val="24"/>
        </w:rPr>
        <w:t>-</w:t>
      </w:r>
      <w:r w:rsidRPr="005F23BB">
        <w:rPr>
          <w:b/>
          <w:sz w:val="24"/>
          <w:szCs w:val="24"/>
        </w:rPr>
        <w:t>in:</w:t>
      </w:r>
    </w:p>
    <w:p w14:paraId="66354667" w14:textId="77777777" w:rsidR="005F23BB" w:rsidRDefault="005F23BB" w:rsidP="005F23BB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24DADA2D" w14:textId="77777777" w:rsidR="005F23BB" w:rsidRDefault="005F23BB" w:rsidP="005F23BB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7AF0B461" w14:textId="77777777" w:rsidR="005F23BB" w:rsidRDefault="005F23BB" w:rsidP="005F23BB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7F44EABD" w14:textId="77777777" w:rsidR="005F23BB" w:rsidRDefault="005F23BB" w:rsidP="005F23BB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00AA637B" w14:textId="77777777" w:rsidR="005F23BB" w:rsidRDefault="005F23BB"/>
    <w:p w14:paraId="6C4996C6" w14:textId="44255C84" w:rsidR="004D15DC" w:rsidRDefault="00A059BA" w:rsidP="004B5076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 w:rsidRPr="004D15DC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01FD5049" wp14:editId="4C82F7F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59450" cy="283845"/>
                <wp:effectExtent l="0" t="0" r="12700" b="20955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290C6" w14:textId="0B362DF0" w:rsidR="004D15DC" w:rsidRPr="008F4E23" w:rsidRDefault="00CF3546" w:rsidP="00CF354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 xml:space="preserve">Aufhebung des </w:t>
                            </w:r>
                            <w:r w:rsidR="00ED1955">
                              <w:rPr>
                                <w:b/>
                                <w:sz w:val="24"/>
                              </w:rPr>
                              <w:t>Zusammenlebens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D504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53.5pt;height:22.3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" fillcolor="#f2f2f2 [3052]">
                <v:textbox>
                  <w:txbxContent>
                    <w:p w14:paraId="18F290C6" w14:textId="0B362DF0" w:rsidR="004D15DC" w:rsidRPr="008F4E23" w:rsidRDefault="00CF3546" w:rsidP="00CF354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 xml:space="preserve">Aufhebung des </w:t>
                      </w:r>
                      <w:r w:rsidR="00ED1955">
                        <w:rPr>
                          <w:b/>
                          <w:sz w:val="24"/>
                        </w:rPr>
                        <w:t>Zusammenlebens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5E2A0903" w14:textId="795B67AF" w:rsidR="00A059BA" w:rsidRDefault="004B5076" w:rsidP="008B19E4">
      <w:pPr>
        <w:tabs>
          <w:tab w:val="left" w:pos="851"/>
          <w:tab w:val="left" w:pos="1985"/>
        </w:tabs>
        <w:spacing w:line="360" w:lineRule="auto"/>
        <w:ind w:left="709" w:hanging="709"/>
        <w:jc w:val="both"/>
        <w:rPr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72319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9E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B19E4" w:rsidRPr="00A56F2C">
        <w:rPr>
          <w:rFonts w:cs="Arial"/>
          <w:sz w:val="24"/>
          <w:szCs w:val="24"/>
        </w:rPr>
        <w:tab/>
      </w:r>
      <w:r w:rsidR="00E726BE">
        <w:rPr>
          <w:sz w:val="24"/>
          <w:szCs w:val="24"/>
        </w:rPr>
        <w:t xml:space="preserve">Es ist festzustellen, dass die </w:t>
      </w:r>
      <w:r w:rsidR="00ED1955">
        <w:rPr>
          <w:sz w:val="24"/>
          <w:szCs w:val="24"/>
        </w:rPr>
        <w:t>Partner</w:t>
      </w:r>
      <w:r w:rsidR="0037511E">
        <w:rPr>
          <w:sz w:val="24"/>
          <w:szCs w:val="24"/>
        </w:rPr>
        <w:t>/-</w:t>
      </w:r>
      <w:r w:rsidR="00ED1955">
        <w:rPr>
          <w:sz w:val="24"/>
          <w:szCs w:val="24"/>
        </w:rPr>
        <w:t>innen</w:t>
      </w:r>
      <w:r w:rsidR="00E726BE">
        <w:rPr>
          <w:sz w:val="24"/>
          <w:szCs w:val="24"/>
        </w:rPr>
        <w:t xml:space="preserve"> </w:t>
      </w:r>
      <w:r w:rsidR="00ED1955">
        <w:rPr>
          <w:sz w:val="24"/>
          <w:szCs w:val="24"/>
        </w:rPr>
        <w:t>das Zusammenleben</w:t>
      </w:r>
      <w:r w:rsidR="00E726BE">
        <w:rPr>
          <w:sz w:val="24"/>
          <w:szCs w:val="24"/>
        </w:rPr>
        <w:t xml:space="preserve"> am ___________ </w:t>
      </w:r>
      <w:r w:rsidR="003E6BE4">
        <w:rPr>
          <w:sz w:val="24"/>
          <w:szCs w:val="24"/>
        </w:rPr>
        <w:t xml:space="preserve">aufgehoben </w:t>
      </w:r>
      <w:r w:rsidR="00D950F7">
        <w:rPr>
          <w:sz w:val="24"/>
          <w:szCs w:val="24"/>
        </w:rPr>
        <w:t xml:space="preserve">haben und weiterhin getrennt voneinander leben. </w:t>
      </w:r>
    </w:p>
    <w:p w14:paraId="0B54EB8A" w14:textId="77777777" w:rsidR="008B19E4" w:rsidRDefault="008B19E4" w:rsidP="008B19E4">
      <w:pPr>
        <w:tabs>
          <w:tab w:val="left" w:pos="851"/>
          <w:tab w:val="left" w:pos="1985"/>
        </w:tabs>
        <w:spacing w:line="360" w:lineRule="auto"/>
        <w:ind w:left="709" w:hanging="709"/>
        <w:jc w:val="both"/>
        <w:rPr>
          <w:sz w:val="24"/>
          <w:szCs w:val="24"/>
        </w:rPr>
      </w:pPr>
    </w:p>
    <w:p w14:paraId="1A617410" w14:textId="45917AD4" w:rsidR="008B19E4" w:rsidRPr="00A56F2C" w:rsidRDefault="004B5076" w:rsidP="008B19E4">
      <w:pPr>
        <w:tabs>
          <w:tab w:val="left" w:pos="851"/>
          <w:tab w:val="left" w:pos="1985"/>
        </w:tabs>
        <w:spacing w:line="360" w:lineRule="auto"/>
        <w:ind w:left="709" w:hanging="709"/>
        <w:jc w:val="both"/>
        <w:rPr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256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9E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B19E4" w:rsidRPr="00A56F2C">
        <w:rPr>
          <w:rFonts w:cs="Arial"/>
          <w:sz w:val="24"/>
          <w:szCs w:val="24"/>
        </w:rPr>
        <w:tab/>
      </w:r>
      <w:r w:rsidR="00ED1955">
        <w:rPr>
          <w:rFonts w:cs="Arial"/>
          <w:sz w:val="24"/>
          <w:szCs w:val="24"/>
        </w:rPr>
        <w:t>Das Zusammenleben</w:t>
      </w:r>
      <w:r w:rsidR="008B19E4" w:rsidRPr="00A56F2C">
        <w:rPr>
          <w:rFonts w:cs="Arial"/>
          <w:sz w:val="24"/>
          <w:szCs w:val="24"/>
        </w:rPr>
        <w:t xml:space="preserve"> </w:t>
      </w:r>
      <w:r w:rsidR="008B19E4">
        <w:rPr>
          <w:rFonts w:cs="Arial"/>
          <w:sz w:val="24"/>
          <w:szCs w:val="24"/>
        </w:rPr>
        <w:t>der</w:t>
      </w:r>
      <w:r w:rsidR="003060D0">
        <w:rPr>
          <w:rFonts w:cs="Arial"/>
          <w:sz w:val="24"/>
          <w:szCs w:val="24"/>
        </w:rPr>
        <w:t xml:space="preserve"> </w:t>
      </w:r>
      <w:r w:rsidR="00ED1955">
        <w:rPr>
          <w:rFonts w:cs="Arial"/>
          <w:sz w:val="24"/>
          <w:szCs w:val="24"/>
        </w:rPr>
        <w:t>Partner</w:t>
      </w:r>
      <w:r w:rsidR="0037511E">
        <w:rPr>
          <w:rFonts w:cs="Arial"/>
          <w:sz w:val="24"/>
          <w:szCs w:val="24"/>
        </w:rPr>
        <w:t>/-</w:t>
      </w:r>
      <w:r w:rsidR="00ED1955">
        <w:rPr>
          <w:rFonts w:cs="Arial"/>
          <w:sz w:val="24"/>
          <w:szCs w:val="24"/>
        </w:rPr>
        <w:t>innen</w:t>
      </w:r>
      <w:r w:rsidR="008B19E4">
        <w:rPr>
          <w:rFonts w:cs="Arial"/>
          <w:sz w:val="24"/>
          <w:szCs w:val="24"/>
        </w:rPr>
        <w:t xml:space="preserve"> ist für unbestimmte Zeit aufzuheben.</w:t>
      </w:r>
    </w:p>
    <w:p w14:paraId="0DA8A544" w14:textId="7E21459C" w:rsidR="0006604D" w:rsidRDefault="0006604D" w:rsidP="00A059BA">
      <w:pPr>
        <w:tabs>
          <w:tab w:val="left" w:pos="851"/>
          <w:tab w:val="left" w:pos="1985"/>
        </w:tabs>
        <w:spacing w:line="360" w:lineRule="auto"/>
        <w:jc w:val="both"/>
        <w:rPr>
          <w:sz w:val="24"/>
          <w:szCs w:val="24"/>
        </w:rPr>
      </w:pPr>
    </w:p>
    <w:p w14:paraId="5D7860A4" w14:textId="77777777" w:rsidR="00985B88" w:rsidRDefault="00985B88" w:rsidP="00A059BA">
      <w:pPr>
        <w:tabs>
          <w:tab w:val="left" w:pos="851"/>
          <w:tab w:val="left" w:pos="1985"/>
        </w:tabs>
        <w:spacing w:line="360" w:lineRule="auto"/>
        <w:jc w:val="both"/>
        <w:rPr>
          <w:sz w:val="24"/>
          <w:szCs w:val="24"/>
        </w:rPr>
      </w:pPr>
    </w:p>
    <w:p w14:paraId="19D8C7C5" w14:textId="77777777" w:rsidR="00A059BA" w:rsidRDefault="00CF3546" w:rsidP="00CF3546">
      <w:pPr>
        <w:tabs>
          <w:tab w:val="left" w:pos="851"/>
          <w:tab w:val="left" w:pos="1985"/>
        </w:tabs>
        <w:spacing w:before="120" w:line="360" w:lineRule="auto"/>
        <w:jc w:val="both"/>
        <w:rPr>
          <w:rFonts w:cs="Arial"/>
          <w:sz w:val="24"/>
          <w:szCs w:val="24"/>
        </w:rPr>
      </w:pPr>
      <w:r w:rsidRPr="00CF35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36D5877F" wp14:editId="38BBE08A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5760000" cy="284400"/>
                <wp:effectExtent l="0" t="0" r="12700" b="20955"/>
                <wp:wrapTopAndBottom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EF336" w14:textId="702D5804" w:rsidR="00CF3546" w:rsidRPr="008F4E23" w:rsidRDefault="00860111" w:rsidP="00CF354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Gemeinsame Wohnung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5877F" id="_x0000_s1027" type="#_x0000_t202" style="position:absolute;left:0;text-align:left;margin-left:0;margin-top:1.75pt;width:453.55pt;height:22.4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" fillcolor="#f2f2f2">
                <v:textbox>
                  <w:txbxContent>
                    <w:p w14:paraId="5EFEF336" w14:textId="702D5804" w:rsidR="00CF3546" w:rsidRPr="008F4E23" w:rsidRDefault="00860111" w:rsidP="00CF354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Gemeinsame Wohnung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5AB614D4" w14:textId="0EC465E8" w:rsidR="00E47FCD" w:rsidRDefault="004B5076" w:rsidP="00AA6966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87141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7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A2178">
        <w:rPr>
          <w:rFonts w:cs="Arial"/>
          <w:sz w:val="24"/>
          <w:szCs w:val="24"/>
        </w:rPr>
        <w:tab/>
        <w:t>D</w:t>
      </w:r>
      <w:r w:rsidR="00B53FF8">
        <w:rPr>
          <w:rFonts w:cs="Arial"/>
          <w:sz w:val="24"/>
          <w:szCs w:val="24"/>
        </w:rPr>
        <w:t xml:space="preserve">ie </w:t>
      </w:r>
      <w:r w:rsidR="00ED1955">
        <w:rPr>
          <w:rFonts w:cs="Arial"/>
          <w:sz w:val="24"/>
          <w:szCs w:val="24"/>
        </w:rPr>
        <w:t>gemeinsame</w:t>
      </w:r>
      <w:r w:rsidR="00B53FF8">
        <w:rPr>
          <w:rFonts w:cs="Arial"/>
          <w:sz w:val="24"/>
          <w:szCs w:val="24"/>
        </w:rPr>
        <w:t xml:space="preserve"> Wohnung</w:t>
      </w:r>
      <w:r w:rsidR="00CF3546">
        <w:rPr>
          <w:rFonts w:cs="Arial"/>
          <w:sz w:val="24"/>
          <w:szCs w:val="24"/>
        </w:rPr>
        <w:t xml:space="preserve"> ______________________________ </w:t>
      </w:r>
      <w:r w:rsidR="00CF3546" w:rsidRPr="00CF3546">
        <w:rPr>
          <w:rFonts w:cs="Arial"/>
          <w:i/>
          <w:sz w:val="24"/>
          <w:szCs w:val="24"/>
        </w:rPr>
        <w:t>(Adresse</w:t>
      </w:r>
      <w:r w:rsidR="00CF3546">
        <w:rPr>
          <w:rFonts w:cs="Arial"/>
          <w:i/>
          <w:sz w:val="24"/>
          <w:szCs w:val="24"/>
        </w:rPr>
        <w:t>, PLZ, Ort</w:t>
      </w:r>
      <w:r w:rsidR="00CF3546" w:rsidRPr="00CF3546">
        <w:rPr>
          <w:rFonts w:cs="Arial"/>
          <w:i/>
          <w:sz w:val="24"/>
          <w:szCs w:val="24"/>
        </w:rPr>
        <w:t>)</w:t>
      </w:r>
      <w:r w:rsidR="00B53FF8">
        <w:rPr>
          <w:rFonts w:cs="Arial"/>
          <w:sz w:val="24"/>
          <w:szCs w:val="24"/>
        </w:rPr>
        <w:t xml:space="preserve"> </w:t>
      </w:r>
      <w:r w:rsidR="003958D1">
        <w:rPr>
          <w:rFonts w:cs="Arial"/>
          <w:sz w:val="24"/>
          <w:szCs w:val="24"/>
        </w:rPr>
        <w:t>ist</w:t>
      </w:r>
      <w:r w:rsidR="00B53FF8">
        <w:rPr>
          <w:rFonts w:cs="Arial"/>
          <w:sz w:val="24"/>
          <w:szCs w:val="24"/>
        </w:rPr>
        <w:t xml:space="preserve"> für die Dauer des Getrenntlebens </w:t>
      </w:r>
      <w:r w:rsidR="00ED1955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gesuchstellenden Partei"/>
            </w:textInput>
          </w:ffData>
        </w:fldChar>
      </w:r>
      <w:r w:rsidR="00ED1955">
        <w:rPr>
          <w:snapToGrid w:val="0"/>
          <w:sz w:val="24"/>
          <w:szCs w:val="24"/>
        </w:rPr>
        <w:instrText xml:space="preserve"> FORMTEXT </w:instrText>
      </w:r>
      <w:r w:rsidR="00ED1955">
        <w:rPr>
          <w:snapToGrid w:val="0"/>
          <w:sz w:val="24"/>
          <w:szCs w:val="24"/>
        </w:rPr>
      </w:r>
      <w:r w:rsidR="00ED1955">
        <w:rPr>
          <w:snapToGrid w:val="0"/>
          <w:sz w:val="24"/>
          <w:szCs w:val="24"/>
        </w:rPr>
        <w:fldChar w:fldCharType="separate"/>
      </w:r>
      <w:r w:rsidR="00ED1955">
        <w:rPr>
          <w:noProof/>
          <w:snapToGrid w:val="0"/>
          <w:sz w:val="24"/>
          <w:szCs w:val="24"/>
        </w:rPr>
        <w:t>der gesuchstellenden Partei</w:t>
      </w:r>
      <w:r w:rsidR="00ED1955">
        <w:rPr>
          <w:snapToGrid w:val="0"/>
          <w:sz w:val="24"/>
          <w:szCs w:val="24"/>
        </w:rPr>
        <w:fldChar w:fldCharType="end"/>
      </w:r>
      <w:r w:rsidR="009B7E2D" w:rsidRPr="005D64B4">
        <w:rPr>
          <w:snapToGrid w:val="0"/>
          <w:sz w:val="24"/>
          <w:szCs w:val="24"/>
        </w:rPr>
        <w:t xml:space="preserve"> / </w:t>
      </w:r>
      <w:r w:rsidR="0037511E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bzw. dem Partner"/>
            </w:textInput>
          </w:ffData>
        </w:fldChar>
      </w:r>
      <w:r w:rsidR="0037511E">
        <w:rPr>
          <w:snapToGrid w:val="0"/>
          <w:sz w:val="24"/>
          <w:szCs w:val="24"/>
        </w:rPr>
        <w:instrText xml:space="preserve"> FORMTEXT </w:instrText>
      </w:r>
      <w:r w:rsidR="0037511E">
        <w:rPr>
          <w:snapToGrid w:val="0"/>
          <w:sz w:val="24"/>
          <w:szCs w:val="24"/>
        </w:rPr>
      </w:r>
      <w:r w:rsidR="0037511E">
        <w:rPr>
          <w:snapToGrid w:val="0"/>
          <w:sz w:val="24"/>
          <w:szCs w:val="24"/>
        </w:rPr>
        <w:fldChar w:fldCharType="separate"/>
      </w:r>
      <w:r w:rsidR="0037511E">
        <w:rPr>
          <w:noProof/>
          <w:snapToGrid w:val="0"/>
          <w:sz w:val="24"/>
          <w:szCs w:val="24"/>
        </w:rPr>
        <w:t>der Partnerin bzw. dem Partner</w:t>
      </w:r>
      <w:r w:rsidR="0037511E">
        <w:rPr>
          <w:snapToGrid w:val="0"/>
          <w:sz w:val="24"/>
          <w:szCs w:val="24"/>
        </w:rPr>
        <w:fldChar w:fldCharType="end"/>
      </w:r>
      <w:r w:rsidR="00B53FF8">
        <w:rPr>
          <w:rFonts w:cs="Arial"/>
          <w:sz w:val="24"/>
          <w:szCs w:val="24"/>
        </w:rPr>
        <w:t xml:space="preserve"> nebst dem darin befindlichen Mobiliar und Inventar zu alleinigem Nutzen und Gebrauch </w:t>
      </w:r>
      <w:r w:rsidR="00E726BE">
        <w:rPr>
          <w:rFonts w:cs="Arial"/>
          <w:sz w:val="24"/>
          <w:szCs w:val="24"/>
        </w:rPr>
        <w:t>zu</w:t>
      </w:r>
      <w:r w:rsidR="003958D1">
        <w:rPr>
          <w:rFonts w:cs="Arial"/>
          <w:sz w:val="24"/>
          <w:szCs w:val="24"/>
        </w:rPr>
        <w:t>zuweisen</w:t>
      </w:r>
      <w:r w:rsidR="00E726BE">
        <w:rPr>
          <w:rFonts w:cs="Arial"/>
          <w:sz w:val="24"/>
          <w:szCs w:val="24"/>
        </w:rPr>
        <w:t>.</w:t>
      </w:r>
    </w:p>
    <w:p w14:paraId="3E7C9504" w14:textId="77777777" w:rsidR="00ED1955" w:rsidRDefault="00ED1955" w:rsidP="00AA6966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6899DB75" w14:textId="5972CFE9" w:rsidR="004A2178" w:rsidRDefault="004B5076" w:rsidP="00966D97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</w:rPr>
          <w:id w:val="134497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FC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E47FCD">
        <w:rPr>
          <w:rFonts w:cs="Arial"/>
          <w:b/>
          <w:sz w:val="28"/>
        </w:rPr>
        <w:tab/>
      </w:r>
      <w:r w:rsidR="00A81D44">
        <w:rPr>
          <w:rFonts w:cs="Arial"/>
          <w:sz w:val="24"/>
        </w:rPr>
        <w:t>Folgendes Mobiliar und</w:t>
      </w:r>
      <w:r w:rsidR="00E47FCD">
        <w:rPr>
          <w:rFonts w:cs="Arial"/>
          <w:sz w:val="24"/>
        </w:rPr>
        <w:t xml:space="preserve"> Inventar / Fahrzeuge sind </w:t>
      </w:r>
      <w:r w:rsidR="00A46D7A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gesuchstellenden Partei"/>
            </w:textInput>
          </w:ffData>
        </w:fldChar>
      </w:r>
      <w:r w:rsidR="00A46D7A">
        <w:rPr>
          <w:snapToGrid w:val="0"/>
          <w:sz w:val="24"/>
          <w:szCs w:val="24"/>
        </w:rPr>
        <w:instrText xml:space="preserve"> FORMTEXT </w:instrText>
      </w:r>
      <w:r w:rsidR="00A46D7A">
        <w:rPr>
          <w:snapToGrid w:val="0"/>
          <w:sz w:val="24"/>
          <w:szCs w:val="24"/>
        </w:rPr>
      </w:r>
      <w:r w:rsidR="00A46D7A">
        <w:rPr>
          <w:snapToGrid w:val="0"/>
          <w:sz w:val="24"/>
          <w:szCs w:val="24"/>
        </w:rPr>
        <w:fldChar w:fldCharType="separate"/>
      </w:r>
      <w:r w:rsidR="00A46D7A">
        <w:rPr>
          <w:noProof/>
          <w:snapToGrid w:val="0"/>
          <w:sz w:val="24"/>
          <w:szCs w:val="24"/>
        </w:rPr>
        <w:t>der gesuchstellenden Partei</w:t>
      </w:r>
      <w:r w:rsidR="00A46D7A">
        <w:rPr>
          <w:snapToGrid w:val="0"/>
          <w:sz w:val="24"/>
          <w:szCs w:val="24"/>
        </w:rPr>
        <w:fldChar w:fldCharType="end"/>
      </w:r>
      <w:r w:rsidR="005013CB">
        <w:rPr>
          <w:snapToGrid w:val="0"/>
          <w:sz w:val="24"/>
          <w:szCs w:val="24"/>
        </w:rPr>
        <w:t> </w:t>
      </w:r>
      <w:r w:rsidR="00E47FCD" w:rsidRPr="005D64B4">
        <w:rPr>
          <w:snapToGrid w:val="0"/>
          <w:sz w:val="24"/>
          <w:szCs w:val="24"/>
        </w:rPr>
        <w:t xml:space="preserve">/ </w:t>
      </w:r>
      <w:r w:rsidR="0037511E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bzw. dem Partner"/>
            </w:textInput>
          </w:ffData>
        </w:fldChar>
      </w:r>
      <w:r w:rsidR="0037511E">
        <w:rPr>
          <w:snapToGrid w:val="0"/>
          <w:sz w:val="24"/>
          <w:szCs w:val="24"/>
        </w:rPr>
        <w:instrText xml:space="preserve"> FORMTEXT </w:instrText>
      </w:r>
      <w:r w:rsidR="0037511E">
        <w:rPr>
          <w:snapToGrid w:val="0"/>
          <w:sz w:val="24"/>
          <w:szCs w:val="24"/>
        </w:rPr>
      </w:r>
      <w:r w:rsidR="0037511E">
        <w:rPr>
          <w:snapToGrid w:val="0"/>
          <w:sz w:val="24"/>
          <w:szCs w:val="24"/>
        </w:rPr>
        <w:fldChar w:fldCharType="separate"/>
      </w:r>
      <w:r w:rsidR="0037511E">
        <w:rPr>
          <w:noProof/>
          <w:snapToGrid w:val="0"/>
          <w:sz w:val="24"/>
          <w:szCs w:val="24"/>
        </w:rPr>
        <w:t>der Partnerin bzw. dem Partner</w:t>
      </w:r>
      <w:r w:rsidR="0037511E">
        <w:rPr>
          <w:snapToGrid w:val="0"/>
          <w:sz w:val="24"/>
          <w:szCs w:val="24"/>
        </w:rPr>
        <w:fldChar w:fldCharType="end"/>
      </w:r>
      <w:r w:rsidR="00E47FCD">
        <w:rPr>
          <w:snapToGrid w:val="0"/>
          <w:sz w:val="24"/>
          <w:szCs w:val="24"/>
        </w:rPr>
        <w:t xml:space="preserve"> nebst den persönlichen Gebrauchsgegenständen auf erstes Verlangen zu Nutzen und Gebrauch herauszugeben:</w:t>
      </w:r>
    </w:p>
    <w:p w14:paraId="0B1E8B07" w14:textId="2E6C0909" w:rsidR="008226B6" w:rsidRDefault="008226B6" w:rsidP="008226B6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1EC6A97A" w14:textId="77777777" w:rsidR="008226B6" w:rsidRDefault="008226B6" w:rsidP="008226B6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4DE2ACF1" w14:textId="521AE2C1" w:rsidR="008226B6" w:rsidRDefault="008226B6" w:rsidP="008226B6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662EF25E" w14:textId="77777777" w:rsidR="008226B6" w:rsidRDefault="008226B6" w:rsidP="008226B6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33AAE6E1" w14:textId="211545ED" w:rsidR="00E47FCD" w:rsidRDefault="00E47FCD" w:rsidP="00E47FCD">
      <w:pPr>
        <w:tabs>
          <w:tab w:val="left" w:pos="851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</w:p>
    <w:p w14:paraId="48286353" w14:textId="77777777" w:rsidR="00971E02" w:rsidRDefault="00971E02" w:rsidP="00E47FCD">
      <w:pPr>
        <w:tabs>
          <w:tab w:val="left" w:pos="851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</w:p>
    <w:p w14:paraId="4C834134" w14:textId="47A2268C" w:rsidR="00CF3546" w:rsidRPr="007B11D5" w:rsidRDefault="00CF3546" w:rsidP="00CF3546">
      <w:pPr>
        <w:tabs>
          <w:tab w:val="left" w:pos="851"/>
          <w:tab w:val="left" w:pos="1985"/>
        </w:tabs>
        <w:spacing w:before="120" w:line="360" w:lineRule="auto"/>
        <w:jc w:val="both"/>
        <w:rPr>
          <w:rFonts w:cs="Arial"/>
          <w:i/>
          <w:szCs w:val="24"/>
        </w:rPr>
      </w:pPr>
      <w:r w:rsidRPr="009B7E2D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1AA1D9F6" wp14:editId="4E33855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60000" cy="284400"/>
                <wp:effectExtent l="0" t="0" r="12700" b="20955"/>
                <wp:wrapTopAndBottom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B73FD" w14:textId="77777777" w:rsidR="00CF3546" w:rsidRPr="008F4E23" w:rsidRDefault="00CF3546" w:rsidP="00CF354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Kinderbelange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1D9F6" id="_x0000_s1028" type="#_x0000_t202" style="position:absolute;left:0;text-align:left;margin-left:0;margin-top:.75pt;width:453.55pt;height:22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" fillcolor="#f2f2f2">
                <v:textbox>
                  <w:txbxContent>
                    <w:p w14:paraId="29EB73FD" w14:textId="77777777" w:rsidR="00CF3546" w:rsidRPr="008F4E23" w:rsidRDefault="00CF3546" w:rsidP="00CF354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Kinderbelange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7B11D5" w:rsidRPr="007B11D5">
        <w:rPr>
          <w:rFonts w:cs="Arial"/>
          <w:i/>
          <w:szCs w:val="24"/>
          <w:u w:val="single"/>
        </w:rPr>
        <w:t>Hinweis:</w:t>
      </w:r>
      <w:r w:rsidR="007B11D5" w:rsidRPr="007B11D5">
        <w:rPr>
          <w:rFonts w:cs="Arial"/>
          <w:i/>
          <w:szCs w:val="24"/>
        </w:rPr>
        <w:t xml:space="preserve"> </w:t>
      </w:r>
      <w:r w:rsidR="009B7E2D" w:rsidRPr="007B11D5">
        <w:rPr>
          <w:rFonts w:cs="Arial"/>
          <w:i/>
          <w:szCs w:val="24"/>
        </w:rPr>
        <w:t>Die Regelung der Kinderbelange b</w:t>
      </w:r>
      <w:r w:rsidR="00194567" w:rsidRPr="007B11D5">
        <w:rPr>
          <w:rFonts w:cs="Arial"/>
          <w:i/>
          <w:szCs w:val="24"/>
        </w:rPr>
        <w:t xml:space="preserve">etrifft </w:t>
      </w:r>
      <w:r w:rsidR="009B7E2D" w:rsidRPr="007B11D5">
        <w:rPr>
          <w:rFonts w:cs="Arial"/>
          <w:b/>
          <w:i/>
          <w:szCs w:val="24"/>
        </w:rPr>
        <w:t xml:space="preserve">nur die </w:t>
      </w:r>
      <w:r w:rsidR="00ED1955">
        <w:rPr>
          <w:rFonts w:cs="Arial"/>
          <w:b/>
          <w:i/>
          <w:szCs w:val="24"/>
        </w:rPr>
        <w:t xml:space="preserve">gemeinsamen </w:t>
      </w:r>
      <w:r w:rsidR="009B7E2D" w:rsidRPr="007B11D5">
        <w:rPr>
          <w:rFonts w:cs="Arial"/>
          <w:b/>
          <w:i/>
          <w:szCs w:val="24"/>
        </w:rPr>
        <w:t>minderjährigen Kinder</w:t>
      </w:r>
      <w:r w:rsidR="009B7E2D" w:rsidRPr="007B11D5">
        <w:rPr>
          <w:rFonts w:cs="Arial"/>
          <w:i/>
          <w:szCs w:val="24"/>
        </w:rPr>
        <w:t>.</w:t>
      </w:r>
    </w:p>
    <w:p w14:paraId="62694433" w14:textId="77777777" w:rsidR="00586FF7" w:rsidRPr="007B11D5" w:rsidRDefault="00586FF7">
      <w:pPr>
        <w:rPr>
          <w:rFonts w:cs="Arial"/>
          <w:szCs w:val="24"/>
        </w:rPr>
      </w:pPr>
    </w:p>
    <w:p w14:paraId="7B6A5056" w14:textId="77777777" w:rsidR="00C57F7F" w:rsidRPr="008F4E23" w:rsidRDefault="004B5076" w:rsidP="008F4E23">
      <w:pPr>
        <w:tabs>
          <w:tab w:val="left" w:pos="851"/>
          <w:tab w:val="left" w:pos="1985"/>
        </w:tabs>
        <w:spacing w:line="360" w:lineRule="auto"/>
        <w:rPr>
          <w:b/>
          <w:sz w:val="28"/>
        </w:rPr>
      </w:pPr>
      <w:sdt>
        <w:sdtPr>
          <w:rPr>
            <w:rFonts w:cs="Arial"/>
            <w:sz w:val="24"/>
          </w:rPr>
          <w:id w:val="-149802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2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F4E23">
        <w:rPr>
          <w:rFonts w:cs="Arial"/>
          <w:b/>
          <w:sz w:val="28"/>
        </w:rPr>
        <w:tab/>
      </w:r>
      <w:r w:rsidR="00E87528" w:rsidRPr="008F4E23">
        <w:rPr>
          <w:rFonts w:cs="Arial"/>
          <w:b/>
          <w:sz w:val="24"/>
        </w:rPr>
        <w:t xml:space="preserve">Alleinige </w:t>
      </w:r>
      <w:r w:rsidR="008F4E23">
        <w:rPr>
          <w:rFonts w:cs="Arial"/>
          <w:b/>
          <w:sz w:val="24"/>
        </w:rPr>
        <w:t>Obhut und persönlicher</w:t>
      </w:r>
      <w:r w:rsidR="008F4E23" w:rsidRPr="008F4E23">
        <w:rPr>
          <w:rFonts w:cs="Arial"/>
          <w:b/>
          <w:sz w:val="24"/>
        </w:rPr>
        <w:t xml:space="preserve"> Verkehr</w:t>
      </w:r>
    </w:p>
    <w:p w14:paraId="3898DE17" w14:textId="069308B9" w:rsidR="0006604D" w:rsidRDefault="008F4E23" w:rsidP="00586FF7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ab/>
      </w:r>
      <w:r w:rsidR="00C92ACF" w:rsidRPr="005D64B4">
        <w:rPr>
          <w:rFonts w:cs="Arial"/>
          <w:sz w:val="24"/>
          <w:szCs w:val="24"/>
        </w:rPr>
        <w:t xml:space="preserve">Die gemeinsamen minderjährigen Kinder </w:t>
      </w:r>
      <w:r w:rsidR="00C01C41">
        <w:rPr>
          <w:rFonts w:cs="Arial"/>
          <w:sz w:val="24"/>
          <w:szCs w:val="24"/>
        </w:rPr>
        <w:t xml:space="preserve">sind </w:t>
      </w:r>
      <w:r w:rsidR="00C92ACF" w:rsidRPr="005D64B4">
        <w:rPr>
          <w:rFonts w:cs="Arial"/>
          <w:sz w:val="24"/>
          <w:szCs w:val="24"/>
        </w:rPr>
        <w:t xml:space="preserve">unter die </w:t>
      </w:r>
      <w:r w:rsidR="00C92ACF" w:rsidRPr="00E87528">
        <w:rPr>
          <w:rFonts w:cs="Arial"/>
          <w:sz w:val="24"/>
          <w:szCs w:val="24"/>
        </w:rPr>
        <w:t>alleinige Obhut</w:t>
      </w:r>
      <w:r w:rsidR="00C92ACF" w:rsidRPr="005D64B4">
        <w:rPr>
          <w:rFonts w:cs="Arial"/>
          <w:sz w:val="24"/>
          <w:szCs w:val="24"/>
        </w:rPr>
        <w:t xml:space="preserve"> </w:t>
      </w:r>
      <w:r w:rsidR="00586FF7">
        <w:rPr>
          <w:rFonts w:cs="Arial"/>
          <w:sz w:val="24"/>
          <w:szCs w:val="24"/>
        </w:rPr>
        <w:br/>
      </w:r>
      <w:r w:rsidR="00A46D7A">
        <w:rPr>
          <w:snapToGrid w:val="0"/>
          <w:sz w:val="24"/>
          <w:szCs w:val="24"/>
        </w:rPr>
        <w:fldChar w:fldCharType="begin">
          <w:ffData>
            <w:name w:val="Text195"/>
            <w:enabled/>
            <w:calcOnExit w:val="0"/>
            <w:textInput>
              <w:default w:val="der gesuchstellenden Partei"/>
            </w:textInput>
          </w:ffData>
        </w:fldChar>
      </w:r>
      <w:bookmarkStart w:id="0" w:name="Text195"/>
      <w:r w:rsidR="00A46D7A">
        <w:rPr>
          <w:snapToGrid w:val="0"/>
          <w:sz w:val="24"/>
          <w:szCs w:val="24"/>
        </w:rPr>
        <w:instrText xml:space="preserve"> FORMTEXT </w:instrText>
      </w:r>
      <w:r w:rsidR="00A46D7A">
        <w:rPr>
          <w:snapToGrid w:val="0"/>
          <w:sz w:val="24"/>
          <w:szCs w:val="24"/>
        </w:rPr>
      </w:r>
      <w:r w:rsidR="00A46D7A">
        <w:rPr>
          <w:snapToGrid w:val="0"/>
          <w:sz w:val="24"/>
          <w:szCs w:val="24"/>
        </w:rPr>
        <w:fldChar w:fldCharType="separate"/>
      </w:r>
      <w:r w:rsidR="00A46D7A">
        <w:rPr>
          <w:noProof/>
          <w:snapToGrid w:val="0"/>
          <w:sz w:val="24"/>
          <w:szCs w:val="24"/>
        </w:rPr>
        <w:t>der gesuchstellenden Partei</w:t>
      </w:r>
      <w:r w:rsidR="00A46D7A">
        <w:rPr>
          <w:snapToGrid w:val="0"/>
          <w:sz w:val="24"/>
          <w:szCs w:val="24"/>
        </w:rPr>
        <w:fldChar w:fldCharType="end"/>
      </w:r>
      <w:bookmarkEnd w:id="0"/>
      <w:r w:rsidR="0084379F" w:rsidRPr="005D64B4">
        <w:rPr>
          <w:snapToGrid w:val="0"/>
          <w:sz w:val="24"/>
          <w:szCs w:val="24"/>
        </w:rPr>
        <w:t xml:space="preserve"> / </w:t>
      </w:r>
      <w:r w:rsidR="0037511E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bzw. des Partners"/>
            </w:textInput>
          </w:ffData>
        </w:fldChar>
      </w:r>
      <w:r w:rsidR="0037511E">
        <w:rPr>
          <w:snapToGrid w:val="0"/>
          <w:sz w:val="24"/>
          <w:szCs w:val="24"/>
        </w:rPr>
        <w:instrText xml:space="preserve"> FORMTEXT </w:instrText>
      </w:r>
      <w:r w:rsidR="0037511E">
        <w:rPr>
          <w:snapToGrid w:val="0"/>
          <w:sz w:val="24"/>
          <w:szCs w:val="24"/>
        </w:rPr>
      </w:r>
      <w:r w:rsidR="0037511E">
        <w:rPr>
          <w:snapToGrid w:val="0"/>
          <w:sz w:val="24"/>
          <w:szCs w:val="24"/>
        </w:rPr>
        <w:fldChar w:fldCharType="separate"/>
      </w:r>
      <w:r w:rsidR="0037511E">
        <w:rPr>
          <w:noProof/>
          <w:snapToGrid w:val="0"/>
          <w:sz w:val="24"/>
          <w:szCs w:val="24"/>
        </w:rPr>
        <w:t>der Partnerin bzw. des Partners</w:t>
      </w:r>
      <w:r w:rsidR="0037511E">
        <w:rPr>
          <w:snapToGrid w:val="0"/>
          <w:sz w:val="24"/>
          <w:szCs w:val="24"/>
        </w:rPr>
        <w:fldChar w:fldCharType="end"/>
      </w:r>
      <w:r w:rsidR="0084379F" w:rsidRPr="005D64B4">
        <w:rPr>
          <w:rFonts w:cs="Arial"/>
          <w:sz w:val="24"/>
          <w:szCs w:val="24"/>
        </w:rPr>
        <w:t xml:space="preserve"> </w:t>
      </w:r>
      <w:r w:rsidR="00C01C41">
        <w:rPr>
          <w:rFonts w:cs="Arial"/>
          <w:sz w:val="24"/>
          <w:szCs w:val="24"/>
        </w:rPr>
        <w:t>zu stellen</w:t>
      </w:r>
      <w:r w:rsidR="00E726BE">
        <w:rPr>
          <w:rFonts w:cs="Arial"/>
          <w:sz w:val="24"/>
          <w:szCs w:val="24"/>
        </w:rPr>
        <w:t>.</w:t>
      </w:r>
    </w:p>
    <w:p w14:paraId="5B8CF318" w14:textId="77777777" w:rsidR="00C57F7F" w:rsidRDefault="00C57F7F" w:rsidP="0006604D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4956B849" w14:textId="464F0C1A" w:rsidR="0006604D" w:rsidRPr="00C92ACF" w:rsidRDefault="004B5076" w:rsidP="00C57F7F">
      <w:pPr>
        <w:tabs>
          <w:tab w:val="left" w:pos="1418"/>
          <w:tab w:val="left" w:pos="1985"/>
        </w:tabs>
        <w:spacing w:after="120" w:line="360" w:lineRule="auto"/>
        <w:ind w:left="1418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7948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5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57F7F">
        <w:rPr>
          <w:rFonts w:cs="Arial"/>
          <w:sz w:val="24"/>
          <w:szCs w:val="24"/>
        </w:rPr>
        <w:tab/>
      </w:r>
      <w:r w:rsidR="004F0B5B">
        <w:rPr>
          <w:snapToGrid w:val="0"/>
          <w:sz w:val="24"/>
          <w:szCs w:val="24"/>
        </w:rPr>
        <w:t>D</w:t>
      </w:r>
      <w:r w:rsidR="00A46D7A">
        <w:rPr>
          <w:snapToGrid w:val="0"/>
          <w:sz w:val="24"/>
          <w:szCs w:val="24"/>
        </w:rPr>
        <w:t xml:space="preserve">er nicht obhutsberechtigte </w:t>
      </w:r>
      <w:r w:rsidR="00AE7897">
        <w:rPr>
          <w:snapToGrid w:val="0"/>
          <w:sz w:val="24"/>
          <w:szCs w:val="24"/>
        </w:rPr>
        <w:t>Elternteil</w:t>
      </w:r>
      <w:r w:rsidR="00A46D7A">
        <w:rPr>
          <w:snapToGrid w:val="0"/>
          <w:sz w:val="24"/>
          <w:szCs w:val="24"/>
        </w:rPr>
        <w:t xml:space="preserve"> </w:t>
      </w:r>
      <w:r w:rsidR="0006604D">
        <w:rPr>
          <w:rFonts w:cs="Arial"/>
          <w:sz w:val="24"/>
          <w:szCs w:val="24"/>
        </w:rPr>
        <w:t xml:space="preserve">ist </w:t>
      </w:r>
      <w:r w:rsidR="00586FF7">
        <w:rPr>
          <w:rFonts w:cs="Arial"/>
          <w:sz w:val="24"/>
          <w:szCs w:val="24"/>
        </w:rPr>
        <w:t xml:space="preserve">zu berechtigen und zu verpflichten, </w:t>
      </w:r>
      <w:r w:rsidR="0006604D" w:rsidRPr="005D64B4">
        <w:rPr>
          <w:rFonts w:cs="Arial"/>
          <w:sz w:val="24"/>
          <w:szCs w:val="24"/>
        </w:rPr>
        <w:t>die gemeinsamen</w:t>
      </w:r>
      <w:r w:rsidR="0006604D">
        <w:rPr>
          <w:rFonts w:cs="Arial"/>
          <w:sz w:val="24"/>
          <w:szCs w:val="24"/>
        </w:rPr>
        <w:t xml:space="preserve"> minderjährigen Kinder </w:t>
      </w:r>
      <w:r w:rsidR="0006604D" w:rsidRPr="00C92ACF">
        <w:rPr>
          <w:rFonts w:cs="Arial"/>
          <w:sz w:val="24"/>
          <w:szCs w:val="24"/>
        </w:rPr>
        <w:t>zu folgenden Zeiten auf eigene Kosten und ohne Reduktion der Unterh</w:t>
      </w:r>
      <w:r w:rsidR="0006604D">
        <w:rPr>
          <w:rFonts w:cs="Arial"/>
          <w:sz w:val="24"/>
          <w:szCs w:val="24"/>
        </w:rPr>
        <w:t>altsbeiträge zu sich zu nehmen:</w:t>
      </w:r>
    </w:p>
    <w:p w14:paraId="1EE896D2" w14:textId="77777777" w:rsidR="0006604D" w:rsidRPr="00C57F7F" w:rsidRDefault="0006604D" w:rsidP="00C57F7F">
      <w:pPr>
        <w:pStyle w:val="Listenabsatz"/>
        <w:numPr>
          <w:ilvl w:val="0"/>
          <w:numId w:val="16"/>
        </w:numPr>
        <w:tabs>
          <w:tab w:val="left" w:pos="851"/>
          <w:tab w:val="left" w:pos="1418"/>
          <w:tab w:val="left" w:pos="1985"/>
        </w:tabs>
        <w:spacing w:line="360" w:lineRule="auto"/>
        <w:jc w:val="both"/>
        <w:rPr>
          <w:rFonts w:cs="Arial"/>
          <w:sz w:val="24"/>
        </w:rPr>
      </w:pPr>
      <w:r w:rsidRPr="00B53FF8">
        <w:rPr>
          <w:rFonts w:cs="Arial"/>
          <w:sz w:val="24"/>
        </w:rPr>
        <w:t>jedes zwei</w:t>
      </w:r>
      <w:r w:rsidR="00C57F7F">
        <w:rPr>
          <w:rFonts w:cs="Arial"/>
          <w:sz w:val="24"/>
        </w:rPr>
        <w:t xml:space="preserve">te Wochenende von ____________________________ </w:t>
      </w:r>
      <w:r w:rsidRPr="00B53FF8">
        <w:rPr>
          <w:rFonts w:cs="Arial"/>
          <w:sz w:val="24"/>
        </w:rPr>
        <w:t xml:space="preserve">bis </w:t>
      </w:r>
      <w:r w:rsidR="00C57F7F">
        <w:rPr>
          <w:rFonts w:cs="Arial"/>
          <w:sz w:val="24"/>
        </w:rPr>
        <w:t>____________________________;</w:t>
      </w:r>
    </w:p>
    <w:p w14:paraId="5BEEC902" w14:textId="34139360" w:rsidR="0006604D" w:rsidRPr="00C57F7F" w:rsidRDefault="0006604D" w:rsidP="00C57F7F">
      <w:pPr>
        <w:pStyle w:val="Listenabsatz"/>
        <w:numPr>
          <w:ilvl w:val="0"/>
          <w:numId w:val="16"/>
        </w:numPr>
        <w:tabs>
          <w:tab w:val="left" w:pos="851"/>
          <w:tab w:val="left" w:pos="1418"/>
          <w:tab w:val="left" w:pos="1985"/>
        </w:tabs>
        <w:spacing w:line="360" w:lineRule="auto"/>
        <w:rPr>
          <w:rFonts w:cs="Arial"/>
          <w:sz w:val="24"/>
        </w:rPr>
      </w:pPr>
      <w:r w:rsidRPr="00C57F7F">
        <w:rPr>
          <w:rFonts w:cs="Arial"/>
          <w:sz w:val="24"/>
        </w:rPr>
        <w:t>während ________ Ferienwochen</w:t>
      </w:r>
      <w:r w:rsidR="00014CC3">
        <w:rPr>
          <w:rFonts w:cs="Arial"/>
          <w:sz w:val="24"/>
        </w:rPr>
        <w:t xml:space="preserve"> pro Jahr</w:t>
      </w:r>
      <w:r w:rsidRPr="00C57F7F">
        <w:rPr>
          <w:rFonts w:cs="Arial"/>
          <w:sz w:val="24"/>
        </w:rPr>
        <w:t>, wobei die Ferientermine mit dem anderen Elternteil jeweils mindestens drei Monate im Voraus abzusprechen sind.</w:t>
      </w:r>
    </w:p>
    <w:p w14:paraId="72A23FF1" w14:textId="77777777" w:rsidR="0006604D" w:rsidRPr="00C92ACF" w:rsidRDefault="0006604D" w:rsidP="0006604D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557C082C" w14:textId="4FFA7BBF" w:rsidR="0006604D" w:rsidRPr="00C92ACF" w:rsidRDefault="0006604D" w:rsidP="00C57F7F">
      <w:pPr>
        <w:tabs>
          <w:tab w:val="left" w:pos="1418"/>
          <w:tab w:val="left" w:pos="1985"/>
        </w:tabs>
        <w:spacing w:line="360" w:lineRule="auto"/>
        <w:ind w:left="1418"/>
        <w:jc w:val="both"/>
        <w:rPr>
          <w:sz w:val="24"/>
          <w:szCs w:val="24"/>
        </w:rPr>
      </w:pPr>
      <w:r w:rsidRPr="00C92ACF">
        <w:rPr>
          <w:rFonts w:cs="Arial"/>
          <w:sz w:val="24"/>
          <w:szCs w:val="24"/>
        </w:rPr>
        <w:t xml:space="preserve">Die </w:t>
      </w:r>
      <w:r w:rsidR="00AE7897">
        <w:rPr>
          <w:rFonts w:cs="Arial"/>
          <w:sz w:val="24"/>
          <w:szCs w:val="24"/>
        </w:rPr>
        <w:t xml:space="preserve">Eltern </w:t>
      </w:r>
      <w:r w:rsidRPr="00C92ACF">
        <w:rPr>
          <w:rFonts w:cs="Arial"/>
          <w:sz w:val="24"/>
          <w:szCs w:val="24"/>
        </w:rPr>
        <w:t>behalten sich vor, im gegenseitigen Einvernehmen von der vorstehenden Regelung abzuweichen. Sie verpflichten sich, dabei angemessen auf die Bedürfnisse und Wünsche ihre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Kinde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Rücksicht zu nehmen.</w:t>
      </w:r>
    </w:p>
    <w:p w14:paraId="12525123" w14:textId="77777777" w:rsidR="0006604D" w:rsidRDefault="0006604D" w:rsidP="0006604D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</w:p>
    <w:p w14:paraId="7AFF5453" w14:textId="64ECC30C" w:rsidR="0006604D" w:rsidRDefault="004B5076" w:rsidP="00586FF7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7198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5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6604D" w:rsidRPr="005D64B4">
        <w:rPr>
          <w:rFonts w:cs="Arial"/>
          <w:sz w:val="24"/>
          <w:szCs w:val="24"/>
        </w:rPr>
        <w:tab/>
        <w:t xml:space="preserve">Auf eine ausdrückliche Regelung des Besuchsrechtes </w:t>
      </w:r>
      <w:r w:rsidR="0006604D">
        <w:rPr>
          <w:rFonts w:cs="Arial"/>
          <w:sz w:val="24"/>
          <w:szCs w:val="24"/>
        </w:rPr>
        <w:t>ist</w:t>
      </w:r>
      <w:r w:rsidR="0006604D" w:rsidRPr="005D64B4">
        <w:rPr>
          <w:rFonts w:cs="Arial"/>
          <w:sz w:val="24"/>
          <w:szCs w:val="24"/>
        </w:rPr>
        <w:t xml:space="preserve"> in Anbetracht des </w:t>
      </w:r>
      <w:r w:rsidR="0006604D" w:rsidRPr="00D91397">
        <w:rPr>
          <w:rFonts w:cs="Arial"/>
          <w:sz w:val="24"/>
          <w:szCs w:val="24"/>
        </w:rPr>
        <w:t xml:space="preserve">Alters </w:t>
      </w:r>
      <w:r w:rsidR="0006604D">
        <w:rPr>
          <w:rFonts w:cs="Arial"/>
          <w:sz w:val="24"/>
          <w:szCs w:val="24"/>
        </w:rPr>
        <w:t>der Kinder zu verzichten.</w:t>
      </w:r>
    </w:p>
    <w:p w14:paraId="6A039B78" w14:textId="77777777" w:rsidR="00A46D7A" w:rsidRPr="00B53FF8" w:rsidRDefault="00A46D7A" w:rsidP="00586FF7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4"/>
        </w:rPr>
      </w:pPr>
    </w:p>
    <w:p w14:paraId="764A7D46" w14:textId="4545E74B" w:rsidR="0006604D" w:rsidRDefault="004B5076" w:rsidP="00A46D7A">
      <w:pPr>
        <w:spacing w:line="360" w:lineRule="auto"/>
        <w:ind w:left="851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04166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200" w:rsidRPr="00A46D7A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06604D">
        <w:rPr>
          <w:rFonts w:cs="Arial"/>
          <w:sz w:val="24"/>
          <w:szCs w:val="24"/>
        </w:rPr>
        <w:tab/>
        <w:t>Eigene Variante:</w:t>
      </w:r>
    </w:p>
    <w:p w14:paraId="22B4D207" w14:textId="33323922" w:rsidR="0006604D" w:rsidRDefault="0006604D" w:rsidP="00586FF7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AE7897">
        <w:rPr>
          <w:snapToGrid w:val="0"/>
          <w:sz w:val="24"/>
          <w:szCs w:val="24"/>
        </w:rPr>
        <w:t>Der nicht obhutsberechtigte Elternteil</w:t>
      </w:r>
      <w:r w:rsidRPr="005D64B4">
        <w:rPr>
          <w:snapToGrid w:val="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ist </w:t>
      </w:r>
      <w:r w:rsidR="00586FF7">
        <w:rPr>
          <w:rFonts w:cs="Arial"/>
          <w:sz w:val="24"/>
          <w:szCs w:val="24"/>
        </w:rPr>
        <w:t xml:space="preserve">zu berechtigen und zu verpflichten, </w:t>
      </w:r>
      <w:r w:rsidRPr="005D64B4">
        <w:rPr>
          <w:rFonts w:cs="Arial"/>
          <w:sz w:val="24"/>
          <w:szCs w:val="24"/>
        </w:rPr>
        <w:t>die gemeinsamen</w:t>
      </w:r>
      <w:r w:rsidRPr="00BE1DD1">
        <w:rPr>
          <w:rFonts w:cs="Arial"/>
          <w:sz w:val="24"/>
          <w:szCs w:val="24"/>
        </w:rPr>
        <w:t xml:space="preserve"> minderjährigen Kinder zu folgenden Zeiten auf eigene Kosten und ohne Reduktion der Unterhaltsbeiträge zu sich zu nehmen:</w:t>
      </w:r>
    </w:p>
    <w:p w14:paraId="0DEA2A17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6B5D7C22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7C702500" w14:textId="77777777" w:rsidR="0006604D" w:rsidRDefault="0006604D" w:rsidP="00194567">
      <w:pPr>
        <w:tabs>
          <w:tab w:val="left" w:pos="1418"/>
          <w:tab w:val="left" w:pos="1560"/>
          <w:tab w:val="left" w:pos="1985"/>
        </w:tabs>
        <w:spacing w:line="360" w:lineRule="auto"/>
        <w:ind w:left="1560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</w:t>
      </w:r>
      <w:r w:rsidR="00194567">
        <w:rPr>
          <w:rFonts w:cs="Arial"/>
          <w:sz w:val="24"/>
          <w:szCs w:val="24"/>
        </w:rPr>
        <w:t>________________________________</w:t>
      </w:r>
    </w:p>
    <w:p w14:paraId="75486C8E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767971A7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2C0A0D6E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18B1EEE2" w14:textId="01402391" w:rsidR="00E726BE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</w:t>
      </w:r>
    </w:p>
    <w:p w14:paraId="0FE59FB6" w14:textId="38B5B391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772CB7B8" w14:textId="77777777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09910D4D" w14:textId="77777777" w:rsidR="00ED4801" w:rsidRDefault="00ED4801" w:rsidP="00ED4801">
      <w:pPr>
        <w:tabs>
          <w:tab w:val="left" w:pos="1418"/>
          <w:tab w:val="left" w:pos="1560"/>
          <w:tab w:val="left" w:pos="1985"/>
        </w:tabs>
        <w:spacing w:line="360" w:lineRule="auto"/>
        <w:ind w:left="1560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</w:t>
      </w:r>
      <w:r>
        <w:rPr>
          <w:rFonts w:cs="Arial"/>
          <w:sz w:val="24"/>
          <w:szCs w:val="24"/>
        </w:rPr>
        <w:t>________________________________</w:t>
      </w:r>
    </w:p>
    <w:p w14:paraId="1CB7F567" w14:textId="77777777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584E2D42" w14:textId="77777777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4A2B29B2" w14:textId="77777777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74EB8101" w14:textId="2FAE50C5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</w:t>
      </w:r>
    </w:p>
    <w:p w14:paraId="0BFF8280" w14:textId="77777777" w:rsidR="00966D97" w:rsidRDefault="00966D97" w:rsidP="00966D97">
      <w:pPr>
        <w:tabs>
          <w:tab w:val="left" w:pos="1418"/>
          <w:tab w:val="left" w:pos="1985"/>
        </w:tabs>
        <w:spacing w:line="360" w:lineRule="auto"/>
        <w:rPr>
          <w:sz w:val="24"/>
          <w:szCs w:val="24"/>
        </w:rPr>
      </w:pPr>
    </w:p>
    <w:p w14:paraId="39564F69" w14:textId="77777777" w:rsidR="00E87528" w:rsidRPr="008F4E23" w:rsidRDefault="004B5076" w:rsidP="008F4E23">
      <w:pPr>
        <w:tabs>
          <w:tab w:val="left" w:pos="851"/>
        </w:tabs>
        <w:spacing w:line="360" w:lineRule="auto"/>
        <w:rPr>
          <w:b/>
          <w:sz w:val="28"/>
        </w:rPr>
      </w:pPr>
      <w:sdt>
        <w:sdtPr>
          <w:rPr>
            <w:sz w:val="24"/>
          </w:rPr>
          <w:id w:val="-162962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23" w:rsidRPr="008F4E2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F4E23">
        <w:rPr>
          <w:b/>
          <w:sz w:val="28"/>
        </w:rPr>
        <w:tab/>
      </w:r>
      <w:r w:rsidR="00E87528" w:rsidRPr="008F4E23">
        <w:rPr>
          <w:b/>
          <w:sz w:val="24"/>
        </w:rPr>
        <w:t>Alternierende Obhut</w:t>
      </w:r>
    </w:p>
    <w:p w14:paraId="3F31374D" w14:textId="77777777" w:rsidR="00E87528" w:rsidRPr="007B11D5" w:rsidRDefault="00E87528" w:rsidP="008F4E23">
      <w:pPr>
        <w:spacing w:line="360" w:lineRule="auto"/>
        <w:ind w:left="851"/>
        <w:contextualSpacing/>
        <w:jc w:val="both"/>
        <w:rPr>
          <w:szCs w:val="24"/>
        </w:rPr>
      </w:pPr>
      <w:r w:rsidRPr="007B11D5">
        <w:rPr>
          <w:rFonts w:cs="Arial"/>
          <w:i/>
          <w:szCs w:val="24"/>
          <w:u w:val="single"/>
        </w:rPr>
        <w:t>Hinweis</w:t>
      </w:r>
      <w:r w:rsidRPr="007B11D5">
        <w:rPr>
          <w:rFonts w:cs="Arial"/>
          <w:szCs w:val="24"/>
        </w:rPr>
        <w:t xml:space="preserve">: </w:t>
      </w:r>
      <w:r w:rsidRPr="007B11D5">
        <w:rPr>
          <w:rFonts w:cs="Arial"/>
          <w:i/>
          <w:szCs w:val="24"/>
        </w:rPr>
        <w:t xml:space="preserve">Alternierende Obhut liegt praxisgemäss dann vor, wenn beide Eltern die Kinder unter der Woche </w:t>
      </w:r>
      <w:r w:rsidRPr="007B11D5">
        <w:rPr>
          <w:rFonts w:cs="Arial"/>
          <w:b/>
          <w:i/>
          <w:szCs w:val="24"/>
        </w:rPr>
        <w:t>mindestens im Umfang von 30 %</w:t>
      </w:r>
      <w:r w:rsidRPr="007B11D5">
        <w:rPr>
          <w:rFonts w:cs="Arial"/>
          <w:i/>
          <w:szCs w:val="24"/>
        </w:rPr>
        <w:t xml:space="preserve"> betreuen.</w:t>
      </w:r>
    </w:p>
    <w:p w14:paraId="5E235BBD" w14:textId="77777777" w:rsidR="00E87528" w:rsidRDefault="00E87528" w:rsidP="00E87528">
      <w:pPr>
        <w:spacing w:line="360" w:lineRule="auto"/>
        <w:contextualSpacing/>
        <w:rPr>
          <w:sz w:val="24"/>
          <w:szCs w:val="24"/>
        </w:rPr>
      </w:pPr>
    </w:p>
    <w:p w14:paraId="0D83488A" w14:textId="6C325A45" w:rsidR="00C92ACF" w:rsidRDefault="008F4E23" w:rsidP="00E87528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ab/>
      </w:r>
      <w:r w:rsidR="00C92ACF" w:rsidRPr="005D64B4">
        <w:rPr>
          <w:rFonts w:cs="Arial"/>
          <w:sz w:val="24"/>
          <w:szCs w:val="24"/>
        </w:rPr>
        <w:t>Die gemeinsamen minderjährigen Kinder</w:t>
      </w:r>
      <w:r w:rsidR="00E726BE">
        <w:rPr>
          <w:rFonts w:cs="Arial"/>
          <w:sz w:val="24"/>
          <w:szCs w:val="24"/>
        </w:rPr>
        <w:t xml:space="preserve"> </w:t>
      </w:r>
      <w:r w:rsidR="00C01C41">
        <w:rPr>
          <w:rFonts w:cs="Arial"/>
          <w:sz w:val="24"/>
          <w:szCs w:val="24"/>
        </w:rPr>
        <w:t>sind</w:t>
      </w:r>
      <w:r w:rsidR="00C01C41" w:rsidRPr="005D64B4">
        <w:rPr>
          <w:rFonts w:cs="Arial"/>
          <w:sz w:val="24"/>
          <w:szCs w:val="24"/>
        </w:rPr>
        <w:t xml:space="preserve"> </w:t>
      </w:r>
      <w:r w:rsidR="00C92ACF" w:rsidRPr="005D64B4">
        <w:rPr>
          <w:rFonts w:cs="Arial"/>
          <w:sz w:val="24"/>
          <w:szCs w:val="24"/>
        </w:rPr>
        <w:t xml:space="preserve">unter die </w:t>
      </w:r>
      <w:r w:rsidR="00C92ACF" w:rsidRPr="00E87528">
        <w:rPr>
          <w:rFonts w:cs="Arial"/>
          <w:sz w:val="24"/>
          <w:szCs w:val="24"/>
        </w:rPr>
        <w:t>alternierende Obhut</w:t>
      </w:r>
      <w:r w:rsidR="00C92ACF" w:rsidRPr="005D64B4">
        <w:rPr>
          <w:rFonts w:cs="Arial"/>
          <w:sz w:val="24"/>
          <w:szCs w:val="24"/>
        </w:rPr>
        <w:t xml:space="preserve"> </w:t>
      </w:r>
      <w:r w:rsidR="00D950F7">
        <w:rPr>
          <w:rFonts w:cs="Arial"/>
          <w:sz w:val="24"/>
          <w:szCs w:val="24"/>
        </w:rPr>
        <w:t xml:space="preserve">beider Eltern </w:t>
      </w:r>
      <w:r w:rsidR="00C01C41">
        <w:rPr>
          <w:rFonts w:cs="Arial"/>
          <w:sz w:val="24"/>
          <w:szCs w:val="24"/>
        </w:rPr>
        <w:t>zu stellen</w:t>
      </w:r>
      <w:r w:rsidR="00C92ACF" w:rsidRPr="005D64B4">
        <w:rPr>
          <w:rFonts w:cs="Arial"/>
          <w:sz w:val="24"/>
          <w:szCs w:val="24"/>
        </w:rPr>
        <w:t xml:space="preserve">. Sie haben </w:t>
      </w:r>
      <w:r w:rsidR="0084379F" w:rsidRPr="005D64B4">
        <w:rPr>
          <w:rFonts w:cs="Arial"/>
          <w:sz w:val="24"/>
          <w:szCs w:val="24"/>
        </w:rPr>
        <w:t xml:space="preserve">ihren Wohnsitz </w:t>
      </w:r>
      <w:r w:rsidR="000E2767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bei der gesuchstellenden Partei"/>
            </w:textInput>
          </w:ffData>
        </w:fldChar>
      </w:r>
      <w:r w:rsidR="000E2767">
        <w:rPr>
          <w:snapToGrid w:val="0"/>
          <w:sz w:val="24"/>
          <w:szCs w:val="24"/>
        </w:rPr>
        <w:instrText xml:space="preserve"> FORMTEXT </w:instrText>
      </w:r>
      <w:r w:rsidR="000E2767">
        <w:rPr>
          <w:snapToGrid w:val="0"/>
          <w:sz w:val="24"/>
          <w:szCs w:val="24"/>
        </w:rPr>
      </w:r>
      <w:r w:rsidR="000E2767">
        <w:rPr>
          <w:snapToGrid w:val="0"/>
          <w:sz w:val="24"/>
          <w:szCs w:val="24"/>
        </w:rPr>
        <w:fldChar w:fldCharType="separate"/>
      </w:r>
      <w:r w:rsidR="000E2767">
        <w:rPr>
          <w:noProof/>
          <w:snapToGrid w:val="0"/>
          <w:sz w:val="24"/>
          <w:szCs w:val="24"/>
        </w:rPr>
        <w:t>bei der gesuchstellenden Partei</w:t>
      </w:r>
      <w:r w:rsidR="000E2767">
        <w:rPr>
          <w:snapToGrid w:val="0"/>
          <w:sz w:val="24"/>
          <w:szCs w:val="24"/>
        </w:rPr>
        <w:fldChar w:fldCharType="end"/>
      </w:r>
      <w:r w:rsidR="0084379F" w:rsidRPr="005D64B4">
        <w:rPr>
          <w:snapToGrid w:val="0"/>
          <w:sz w:val="24"/>
          <w:szCs w:val="24"/>
        </w:rPr>
        <w:t xml:space="preserve"> / </w:t>
      </w:r>
      <w:r w:rsidR="0037511E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bzw. dem Partner"/>
            </w:textInput>
          </w:ffData>
        </w:fldChar>
      </w:r>
      <w:r w:rsidR="0037511E">
        <w:rPr>
          <w:snapToGrid w:val="0"/>
          <w:sz w:val="24"/>
          <w:szCs w:val="24"/>
        </w:rPr>
        <w:instrText xml:space="preserve"> FORMTEXT </w:instrText>
      </w:r>
      <w:r w:rsidR="0037511E">
        <w:rPr>
          <w:snapToGrid w:val="0"/>
          <w:sz w:val="24"/>
          <w:szCs w:val="24"/>
        </w:rPr>
      </w:r>
      <w:r w:rsidR="0037511E">
        <w:rPr>
          <w:snapToGrid w:val="0"/>
          <w:sz w:val="24"/>
          <w:szCs w:val="24"/>
        </w:rPr>
        <w:fldChar w:fldCharType="separate"/>
      </w:r>
      <w:r w:rsidR="0037511E">
        <w:rPr>
          <w:noProof/>
          <w:snapToGrid w:val="0"/>
          <w:sz w:val="24"/>
          <w:szCs w:val="24"/>
        </w:rPr>
        <w:t>der Partnerin bzw. dem Partner</w:t>
      </w:r>
      <w:r w:rsidR="0037511E">
        <w:rPr>
          <w:snapToGrid w:val="0"/>
          <w:sz w:val="24"/>
          <w:szCs w:val="24"/>
        </w:rPr>
        <w:fldChar w:fldCharType="end"/>
      </w:r>
      <w:r w:rsidR="00D950F7">
        <w:rPr>
          <w:rFonts w:cs="Arial"/>
          <w:sz w:val="24"/>
          <w:szCs w:val="24"/>
        </w:rPr>
        <w:t xml:space="preserve">. </w:t>
      </w:r>
      <w:r w:rsidR="00E47FCD">
        <w:rPr>
          <w:rFonts w:cs="Arial"/>
          <w:sz w:val="24"/>
          <w:szCs w:val="24"/>
        </w:rPr>
        <w:t>Die Eltern vereinbaren folgenden Betreuungsplan:</w:t>
      </w:r>
    </w:p>
    <w:p w14:paraId="6897E861" w14:textId="77777777" w:rsidR="00C92ACF" w:rsidRPr="005D64B4" w:rsidRDefault="008E51DB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C92ACF" w:rsidRPr="005D64B4">
        <w:rPr>
          <w:sz w:val="24"/>
          <w:szCs w:val="24"/>
        </w:rPr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26BACFE8" w14:textId="77777777" w:rsidR="00C92ACF" w:rsidRPr="00961FEB" w:rsidRDefault="00C92ACF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 w:rsidRPr="005D64B4">
        <w:rPr>
          <w:sz w:val="24"/>
          <w:szCs w:val="24"/>
        </w:rPr>
        <w:tab/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67C6C069" w14:textId="77777777" w:rsidR="00C92ACF" w:rsidRDefault="00C92ACF" w:rsidP="00194567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</w:t>
      </w:r>
      <w:r w:rsidR="008E51DB">
        <w:rPr>
          <w:sz w:val="24"/>
          <w:szCs w:val="24"/>
        </w:rPr>
        <w:t>_____________</w:t>
      </w:r>
      <w:r w:rsidR="00A81AED">
        <w:rPr>
          <w:sz w:val="24"/>
          <w:szCs w:val="24"/>
        </w:rPr>
        <w:t>____</w:t>
      </w:r>
    </w:p>
    <w:p w14:paraId="4ED060C6" w14:textId="77777777" w:rsidR="00194567" w:rsidRDefault="00194567" w:rsidP="00194567">
      <w:pPr>
        <w:tabs>
          <w:tab w:val="left" w:pos="851"/>
          <w:tab w:val="left" w:pos="1985"/>
        </w:tabs>
        <w:spacing w:line="360" w:lineRule="auto"/>
        <w:ind w:left="1418" w:hanging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 w:rsidR="00A81AED">
        <w:rPr>
          <w:rFonts w:cs="Arial"/>
          <w:sz w:val="24"/>
          <w:szCs w:val="24"/>
        </w:rPr>
        <w:t>____</w:t>
      </w:r>
    </w:p>
    <w:p w14:paraId="2B1D6399" w14:textId="4AF9266E" w:rsidR="00194567" w:rsidRDefault="00194567" w:rsidP="00A81AED">
      <w:pPr>
        <w:tabs>
          <w:tab w:val="left" w:pos="851"/>
          <w:tab w:val="left" w:pos="1985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 w:rsidR="00A81AED">
        <w:rPr>
          <w:rFonts w:cs="Arial"/>
          <w:sz w:val="24"/>
          <w:szCs w:val="24"/>
        </w:rPr>
        <w:t>____</w:t>
      </w:r>
    </w:p>
    <w:p w14:paraId="56BB2EB9" w14:textId="3B974A64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65FC4646" w14:textId="59C8A7AE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</w:t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1A20C7D2" w14:textId="246E5691" w:rsidR="00ED4801" w:rsidRDefault="00ED4801" w:rsidP="00ED4801">
      <w:pPr>
        <w:tabs>
          <w:tab w:val="left" w:pos="1418"/>
          <w:tab w:val="left" w:pos="1560"/>
          <w:tab w:val="left" w:pos="1985"/>
        </w:tabs>
        <w:spacing w:line="360" w:lineRule="auto"/>
        <w:ind w:left="1560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</w:t>
      </w:r>
      <w:r w:rsidRPr="00BE1DD1">
        <w:rPr>
          <w:rFonts w:cs="Arial"/>
          <w:sz w:val="24"/>
          <w:szCs w:val="24"/>
        </w:rPr>
        <w:t>_________________________</w:t>
      </w:r>
      <w:r>
        <w:rPr>
          <w:rFonts w:cs="Arial"/>
          <w:sz w:val="24"/>
          <w:szCs w:val="24"/>
        </w:rPr>
        <w:t>________________________________</w:t>
      </w:r>
    </w:p>
    <w:p w14:paraId="769E7557" w14:textId="1828FE20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</w:t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38087155" w14:textId="2B4781CC" w:rsidR="00ED4801" w:rsidRDefault="00ED4801" w:rsidP="00ED4801">
      <w:pPr>
        <w:tabs>
          <w:tab w:val="left" w:pos="851"/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</w:t>
      </w: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</w:t>
      </w:r>
    </w:p>
    <w:p w14:paraId="714B359D" w14:textId="775D7A68" w:rsidR="00ED4801" w:rsidRDefault="00ED4801" w:rsidP="00ED4801">
      <w:pPr>
        <w:tabs>
          <w:tab w:val="left" w:pos="851"/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_____________________________________________________________</w:t>
      </w:r>
    </w:p>
    <w:p w14:paraId="582DEB5B" w14:textId="151D80E1" w:rsidR="00ED4801" w:rsidRDefault="00ED4801" w:rsidP="00ED4801">
      <w:pPr>
        <w:tabs>
          <w:tab w:val="left" w:pos="851"/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_____________________________________________________________</w:t>
      </w:r>
    </w:p>
    <w:p w14:paraId="53441736" w14:textId="4600BCFF" w:rsidR="00ED4801" w:rsidRDefault="00ED4801" w:rsidP="00ED4801">
      <w:pPr>
        <w:tabs>
          <w:tab w:val="left" w:pos="851"/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_____________________________________________________________</w:t>
      </w:r>
    </w:p>
    <w:p w14:paraId="2182ABFE" w14:textId="77777777" w:rsidR="00194567" w:rsidRDefault="00194567" w:rsidP="00194567">
      <w:pPr>
        <w:tabs>
          <w:tab w:val="left" w:pos="851"/>
          <w:tab w:val="left" w:pos="1985"/>
        </w:tabs>
        <w:spacing w:line="360" w:lineRule="auto"/>
        <w:ind w:left="1418" w:hanging="1418"/>
        <w:rPr>
          <w:rFonts w:cs="Arial"/>
          <w:sz w:val="24"/>
          <w:szCs w:val="24"/>
        </w:rPr>
      </w:pPr>
    </w:p>
    <w:p w14:paraId="7A2E41D3" w14:textId="77777777" w:rsidR="00194567" w:rsidRDefault="00194567" w:rsidP="00194567">
      <w:pPr>
        <w:tabs>
          <w:tab w:val="left" w:pos="851"/>
          <w:tab w:val="left" w:pos="1560"/>
          <w:tab w:val="left" w:pos="1985"/>
        </w:tabs>
        <w:spacing w:line="360" w:lineRule="auto"/>
        <w:ind w:left="851"/>
        <w:rPr>
          <w:rFonts w:cs="Arial"/>
          <w:sz w:val="24"/>
          <w:szCs w:val="24"/>
        </w:rPr>
      </w:pPr>
      <w:r w:rsidRPr="00C92ACF">
        <w:rPr>
          <w:rFonts w:cs="Arial"/>
          <w:sz w:val="24"/>
          <w:szCs w:val="24"/>
        </w:rPr>
        <w:t xml:space="preserve">Die </w:t>
      </w:r>
      <w:r>
        <w:rPr>
          <w:rFonts w:cs="Arial"/>
          <w:sz w:val="24"/>
          <w:szCs w:val="24"/>
        </w:rPr>
        <w:t>Eltern</w:t>
      </w:r>
      <w:r w:rsidRPr="00C92ACF">
        <w:rPr>
          <w:rFonts w:cs="Arial"/>
          <w:sz w:val="24"/>
          <w:szCs w:val="24"/>
        </w:rPr>
        <w:t xml:space="preserve"> behalten sich vor, im gegenseitigen Einvernehmen von der vorstehenden Regelung abzuweichen. Sie verpflichten sich, dabei angemessen auf die Bedürfnisse und Wünsche ihre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Kinde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Rücksicht zu nehmen.</w:t>
      </w:r>
    </w:p>
    <w:p w14:paraId="2E614415" w14:textId="77777777" w:rsidR="00F85D17" w:rsidRDefault="00F85D17" w:rsidP="00194567">
      <w:pPr>
        <w:tabs>
          <w:tab w:val="left" w:pos="851"/>
          <w:tab w:val="left" w:pos="1560"/>
          <w:tab w:val="left" w:pos="1985"/>
        </w:tabs>
        <w:spacing w:line="360" w:lineRule="auto"/>
        <w:ind w:left="851"/>
        <w:rPr>
          <w:sz w:val="24"/>
          <w:szCs w:val="24"/>
        </w:rPr>
      </w:pPr>
    </w:p>
    <w:p w14:paraId="647D9AAA" w14:textId="77777777" w:rsidR="00F85D17" w:rsidRDefault="00F85D17" w:rsidP="00E87528">
      <w:pPr>
        <w:spacing w:line="360" w:lineRule="auto"/>
        <w:rPr>
          <w:sz w:val="24"/>
        </w:rPr>
        <w:sectPr w:rsidR="00F85D17" w:rsidSect="00840AEB">
          <w:headerReference w:type="default" r:id="rId8"/>
          <w:footerReference w:type="default" r:id="rId9"/>
          <w:pgSz w:w="11906" w:h="16838"/>
          <w:pgMar w:top="1560" w:right="1134" w:bottom="1134" w:left="1701" w:header="709" w:footer="709" w:gutter="0"/>
          <w:cols w:space="708"/>
          <w:titlePg/>
          <w:docGrid w:linePitch="360"/>
        </w:sectPr>
      </w:pPr>
    </w:p>
    <w:p w14:paraId="41A35F13" w14:textId="1FD56C6B" w:rsidR="00E87528" w:rsidRPr="009663F7" w:rsidRDefault="009663F7" w:rsidP="008F4E23">
      <w:pPr>
        <w:pStyle w:val="Listenabsatz"/>
        <w:numPr>
          <w:ilvl w:val="0"/>
          <w:numId w:val="22"/>
        </w:numPr>
        <w:tabs>
          <w:tab w:val="left" w:pos="993"/>
        </w:tabs>
        <w:spacing w:before="240" w:line="360" w:lineRule="auto"/>
        <w:ind w:right="-173"/>
        <w:rPr>
          <w:b/>
          <w:sz w:val="24"/>
        </w:rPr>
      </w:pPr>
      <w:r>
        <w:rPr>
          <w:b/>
          <w:sz w:val="24"/>
        </w:rPr>
        <w:t>Finanzielle Verhältnisse</w:t>
      </w:r>
    </w:p>
    <w:p w14:paraId="510336EC" w14:textId="340CA40D" w:rsidR="009663F7" w:rsidRPr="00B66B59" w:rsidRDefault="009663F7" w:rsidP="00B66B59">
      <w:pPr>
        <w:spacing w:after="120"/>
        <w:jc w:val="both"/>
        <w:rPr>
          <w:i/>
          <w:sz w:val="20"/>
          <w:szCs w:val="20"/>
          <w:u w:val="single"/>
        </w:rPr>
      </w:pPr>
      <w:r w:rsidRPr="00B66B59">
        <w:rPr>
          <w:i/>
          <w:sz w:val="20"/>
          <w:szCs w:val="20"/>
          <w:u w:val="single"/>
        </w:rPr>
        <w:t>Hinweis:</w:t>
      </w:r>
      <w:r w:rsidRPr="00B66B59">
        <w:rPr>
          <w:i/>
          <w:sz w:val="20"/>
          <w:szCs w:val="20"/>
        </w:rPr>
        <w:t xml:space="preserve"> Einkommen und Auslagen verstehen sich pro Monat.</w:t>
      </w:r>
      <w:r w:rsidR="00DD1450" w:rsidRPr="00B66B59">
        <w:rPr>
          <w:i/>
          <w:sz w:val="20"/>
          <w:szCs w:val="20"/>
        </w:rPr>
        <w:t xml:space="preserve"> Die Positionen sind soweit bekannt aufzuführen.</w:t>
      </w:r>
    </w:p>
    <w:p w14:paraId="6A5EF649" w14:textId="203E45E1" w:rsidR="006C1224" w:rsidRPr="00B66B59" w:rsidRDefault="00E87528" w:rsidP="00B66B59">
      <w:pPr>
        <w:jc w:val="both"/>
        <w:rPr>
          <w:rFonts w:cs="Arial"/>
          <w:i/>
          <w:sz w:val="20"/>
          <w:szCs w:val="20"/>
        </w:rPr>
      </w:pPr>
      <w:r w:rsidRPr="00B66B59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298E2AD3" wp14:editId="4E0DB58C">
                <wp:simplePos x="0" y="0"/>
                <wp:positionH relativeFrom="margin">
                  <wp:posOffset>-635</wp:posOffset>
                </wp:positionH>
                <wp:positionV relativeFrom="paragraph">
                  <wp:posOffset>-415290</wp:posOffset>
                </wp:positionV>
                <wp:extent cx="8838000" cy="284400"/>
                <wp:effectExtent l="0" t="0" r="20320" b="20955"/>
                <wp:wrapTopAndBottom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8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5B0D" w14:textId="77777777" w:rsidR="00E87528" w:rsidRPr="008F4E23" w:rsidRDefault="00E87528" w:rsidP="00AC7380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ind w:right="-200"/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Unterhalt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2AD3" id="_x0000_s1029" type="#_x0000_t202" style="position:absolute;left:0;text-align:left;margin-left:-.05pt;margin-top:-32.7pt;width:695.9pt;height:22.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" fillcolor="#f2f2f2">
                <v:textbox>
                  <w:txbxContent>
                    <w:p w14:paraId="0D655B0D" w14:textId="77777777" w:rsidR="00E87528" w:rsidRPr="008F4E23" w:rsidRDefault="00E87528" w:rsidP="00AC7380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ind w:right="-200"/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Unterhalt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B75F3B" w:rsidRPr="00B66B59">
        <w:rPr>
          <w:i/>
          <w:sz w:val="20"/>
          <w:szCs w:val="20"/>
          <w:u w:val="single"/>
        </w:rPr>
        <w:t>Hinweis:</w:t>
      </w:r>
      <w:r w:rsidR="0048705E" w:rsidRPr="00B66B59">
        <w:rPr>
          <w:i/>
          <w:sz w:val="20"/>
          <w:szCs w:val="20"/>
        </w:rPr>
        <w:t xml:space="preserve"> </w:t>
      </w:r>
      <w:r w:rsidR="00D1764B" w:rsidRPr="00B66B59">
        <w:rPr>
          <w:rFonts w:cs="Arial"/>
          <w:i/>
          <w:sz w:val="20"/>
          <w:szCs w:val="20"/>
        </w:rPr>
        <w:t>Unter "</w:t>
      </w:r>
      <w:r w:rsidR="0080515F" w:rsidRPr="00B66B59">
        <w:rPr>
          <w:rFonts w:cs="Arial"/>
          <w:i/>
          <w:sz w:val="20"/>
          <w:szCs w:val="20"/>
        </w:rPr>
        <w:t>Nettoeinkünfte</w:t>
      </w:r>
      <w:r w:rsidR="00D1764B" w:rsidRPr="00B66B59">
        <w:rPr>
          <w:rFonts w:cs="Arial"/>
          <w:i/>
          <w:sz w:val="20"/>
          <w:szCs w:val="20"/>
        </w:rPr>
        <w:t>" sind sämtliche</w:t>
      </w:r>
      <w:r w:rsidR="0080515F" w:rsidRPr="00B66B59">
        <w:rPr>
          <w:rFonts w:cs="Arial"/>
          <w:i/>
          <w:sz w:val="20"/>
          <w:szCs w:val="20"/>
        </w:rPr>
        <w:t xml:space="preserve"> Einnahmen</w:t>
      </w:r>
      <w:r w:rsidR="00D1764B" w:rsidRPr="00B66B59">
        <w:rPr>
          <w:rFonts w:cs="Arial"/>
          <w:i/>
          <w:sz w:val="20"/>
          <w:szCs w:val="20"/>
        </w:rPr>
        <w:t xml:space="preserve"> wie </w:t>
      </w:r>
      <w:r w:rsidR="000A7965" w:rsidRPr="00B66B59">
        <w:rPr>
          <w:rFonts w:cs="Arial"/>
          <w:i/>
          <w:sz w:val="20"/>
          <w:szCs w:val="20"/>
        </w:rPr>
        <w:t xml:space="preserve">Einkommen </w:t>
      </w:r>
      <w:r w:rsidR="00D1764B" w:rsidRPr="00B66B59">
        <w:rPr>
          <w:rFonts w:cs="Arial"/>
          <w:i/>
          <w:sz w:val="20"/>
          <w:szCs w:val="20"/>
        </w:rPr>
        <w:t>aus selbständiger oder unselbständiger Erwerbstätigkei</w:t>
      </w:r>
      <w:r w:rsidR="006F10F3" w:rsidRPr="00B66B59">
        <w:rPr>
          <w:rFonts w:cs="Arial"/>
          <w:i/>
          <w:sz w:val="20"/>
          <w:szCs w:val="20"/>
        </w:rPr>
        <w:t>t (inkl. Anteil 13. Monatslohn)</w:t>
      </w:r>
      <w:r w:rsidR="00D1764B" w:rsidRPr="00B66B59">
        <w:rPr>
          <w:rFonts w:cs="Arial"/>
          <w:i/>
          <w:sz w:val="20"/>
          <w:szCs w:val="20"/>
        </w:rPr>
        <w:t>, Boni, Gratifikationen, Provisionen, aber auch Renten aus Sozialversicherungen, Vermögenserträge etc. aufzuführen</w:t>
      </w:r>
      <w:r w:rsidR="006C1224" w:rsidRPr="00B66B59">
        <w:rPr>
          <w:rFonts w:cs="Arial"/>
          <w:i/>
          <w:sz w:val="20"/>
          <w:szCs w:val="20"/>
        </w:rPr>
        <w:t>.</w:t>
      </w:r>
    </w:p>
    <w:p w14:paraId="100B8F19" w14:textId="2D22CBD8" w:rsidR="00B66B59" w:rsidRPr="000E2767" w:rsidRDefault="00B33024" w:rsidP="000E276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Bei den </w:t>
      </w:r>
      <w:r w:rsidRPr="00DB4A59">
        <w:rPr>
          <w:i/>
          <w:sz w:val="20"/>
          <w:szCs w:val="20"/>
        </w:rPr>
        <w:t>Kinder-/Ausbildungszulagen</w:t>
      </w:r>
      <w:r>
        <w:rPr>
          <w:i/>
          <w:sz w:val="20"/>
          <w:szCs w:val="20"/>
        </w:rPr>
        <w:t xml:space="preserve"> ist anzugeben, wer sie bezieht. Sie</w:t>
      </w:r>
      <w:r w:rsidRPr="00DB4A59">
        <w:rPr>
          <w:i/>
          <w:sz w:val="20"/>
          <w:szCs w:val="20"/>
        </w:rPr>
        <w:t xml:space="preserve"> sind vom Nettolohn abzuziehen und bei den Kindern aufzuführen</w:t>
      </w:r>
      <w:r>
        <w:rPr>
          <w:i/>
          <w:sz w:val="20"/>
          <w:szCs w:val="20"/>
        </w:rPr>
        <w:t>.</w:t>
      </w:r>
    </w:p>
    <w:tbl>
      <w:tblPr>
        <w:tblStyle w:val="Tabellenraster"/>
        <w:tblpPr w:leftFromText="141" w:rightFromText="141" w:vertAnchor="text" w:horzAnchor="margin" w:tblpY="73"/>
        <w:tblW w:w="14172" w:type="dxa"/>
        <w:tblLook w:val="04A0" w:firstRow="1" w:lastRow="0" w:firstColumn="1" w:lastColumn="0" w:noHBand="0" w:noVBand="1"/>
      </w:tblPr>
      <w:tblGrid>
        <w:gridCol w:w="3143"/>
        <w:gridCol w:w="1838"/>
        <w:gridCol w:w="1838"/>
        <w:gridCol w:w="1838"/>
        <w:gridCol w:w="1838"/>
        <w:gridCol w:w="1838"/>
        <w:gridCol w:w="1839"/>
      </w:tblGrid>
      <w:tr w:rsidR="006C1224" w:rsidRPr="00E47FCD" w14:paraId="7D9DDD48" w14:textId="77777777" w:rsidTr="00971E02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6ADCC63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2AC5C12" w14:textId="4243BC94" w:rsidR="006C1224" w:rsidRPr="00E47FCD" w:rsidRDefault="00F3010E" w:rsidP="00971E02">
            <w:pPr>
              <w:jc w:val="center"/>
              <w:rPr>
                <w:b/>
                <w:sz w:val="20"/>
                <w:szCs w:val="20"/>
              </w:rPr>
            </w:pPr>
            <w:r w:rsidRPr="00971E02">
              <w:rPr>
                <w:b/>
                <w:sz w:val="20"/>
                <w:szCs w:val="20"/>
              </w:rPr>
              <w:t>g</w:t>
            </w:r>
            <w:r w:rsidR="000E2767" w:rsidRPr="00971E02">
              <w:rPr>
                <w:b/>
                <w:sz w:val="20"/>
                <w:szCs w:val="20"/>
              </w:rPr>
              <w:t>esuchstellende Partei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954EFFD" w14:textId="044BD7E2" w:rsidR="006C1224" w:rsidRPr="00E47FCD" w:rsidRDefault="000E2767" w:rsidP="00971E0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Partner</w:t>
            </w:r>
            <w:r w:rsidR="0037511E">
              <w:rPr>
                <w:b/>
                <w:sz w:val="20"/>
                <w:szCs w:val="20"/>
              </w:rPr>
              <w:t>/-</w:t>
            </w:r>
            <w:r>
              <w:rPr>
                <w:b/>
                <w:sz w:val="20"/>
                <w:szCs w:val="20"/>
              </w:rPr>
              <w:t>in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A878164" w14:textId="77777777" w:rsidR="006C1224" w:rsidRPr="00E47FCD" w:rsidRDefault="006C1224" w:rsidP="00971E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B7BDA47" w14:textId="77777777" w:rsidR="006C1224" w:rsidRPr="00E47FCD" w:rsidRDefault="006C1224" w:rsidP="00971E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971C6CA" w14:textId="77777777" w:rsidR="006C1224" w:rsidRPr="00E47FCD" w:rsidRDefault="006C1224" w:rsidP="00971E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6CE3E38F" w14:textId="77777777" w:rsidR="006C1224" w:rsidRPr="00E47FCD" w:rsidRDefault="006C1224" w:rsidP="00971E02">
            <w:pPr>
              <w:spacing w:line="360" w:lineRule="auto"/>
              <w:ind w:right="-102"/>
              <w:jc w:val="center"/>
              <w:rPr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Kind __________</w:t>
            </w:r>
          </w:p>
        </w:tc>
      </w:tr>
      <w:tr w:rsidR="006C1224" w:rsidRPr="00E47FCD" w14:paraId="1E59A355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2C3F089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Nettoeinkünfte</w:t>
            </w:r>
          </w:p>
        </w:tc>
        <w:tc>
          <w:tcPr>
            <w:tcW w:w="1838" w:type="dxa"/>
            <w:vAlign w:val="center"/>
          </w:tcPr>
          <w:p w14:paraId="093894C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AB0FBB9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2B5C91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2F04BE0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79BA60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293CD8E5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759AE6A0" w14:textId="77777777" w:rsidTr="00E47FCD">
        <w:trPr>
          <w:trHeight w:val="425"/>
        </w:trPr>
        <w:tc>
          <w:tcPr>
            <w:tcW w:w="3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BBB0F" w14:textId="77777777" w:rsidR="006C1224" w:rsidRPr="00E47FCD" w:rsidRDefault="006C1224" w:rsidP="00E47FCD">
            <w:pPr>
              <w:spacing w:before="120" w:after="120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Kinder-/Ausbildungszulagen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BA41DB7" w14:textId="4A3A3EA2" w:rsidR="006C1224" w:rsidRPr="00E47FCD" w:rsidRDefault="004B5076" w:rsidP="00E47FC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034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76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041B" w:rsidRPr="000E2767" w:rsidDel="0052041B">
              <w:rPr>
                <w:rFonts w:cs="Arial"/>
                <w:sz w:val="20"/>
                <w:szCs w:val="20"/>
              </w:rPr>
              <w:t xml:space="preserve"> </w:t>
            </w:r>
            <w:r w:rsidR="00B33024" w:rsidRPr="004C50CD">
              <w:rPr>
                <w:rFonts w:cs="Arial"/>
                <w:sz w:val="20"/>
                <w:szCs w:val="20"/>
              </w:rPr>
              <w:t xml:space="preserve">ja  </w:t>
            </w:r>
            <w:r w:rsidR="00B33024">
              <w:rPr>
                <w:rFonts w:cs="Arial"/>
              </w:rPr>
              <w:t xml:space="preserve">      </w:t>
            </w:r>
            <w:r w:rsidR="0052041B" w:rsidRPr="002004A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0012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3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041B" w:rsidRPr="002004A3" w:rsidDel="0052041B">
              <w:rPr>
                <w:rFonts w:cs="Arial"/>
                <w:sz w:val="20"/>
                <w:szCs w:val="20"/>
              </w:rPr>
              <w:t xml:space="preserve"> </w:t>
            </w:r>
            <w:r w:rsidR="00B33024" w:rsidRPr="004C50CD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214EBA5" w14:textId="414036BF" w:rsidR="006C1224" w:rsidRPr="00E47FCD" w:rsidRDefault="004B5076" w:rsidP="00E47FC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214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1B" w:rsidRPr="002004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041B" w:rsidRPr="002004A3" w:rsidDel="0052041B">
              <w:rPr>
                <w:rFonts w:cs="Arial"/>
                <w:sz w:val="20"/>
                <w:szCs w:val="20"/>
              </w:rPr>
              <w:t xml:space="preserve"> </w:t>
            </w:r>
            <w:r w:rsidR="0052041B" w:rsidRPr="004C50CD">
              <w:rPr>
                <w:rFonts w:cs="Arial"/>
                <w:sz w:val="20"/>
                <w:szCs w:val="20"/>
              </w:rPr>
              <w:t xml:space="preserve">ja  </w:t>
            </w:r>
            <w:r w:rsidR="0052041B">
              <w:rPr>
                <w:rFonts w:cs="Arial"/>
              </w:rPr>
              <w:t xml:space="preserve">      </w:t>
            </w:r>
            <w:r w:rsidR="0052041B" w:rsidRPr="002004A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3972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41B" w:rsidRPr="002004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041B" w:rsidRPr="002004A3" w:rsidDel="0052041B">
              <w:rPr>
                <w:rFonts w:cs="Arial"/>
                <w:sz w:val="20"/>
                <w:szCs w:val="20"/>
              </w:rPr>
              <w:t xml:space="preserve"> </w:t>
            </w:r>
            <w:r w:rsidR="0052041B" w:rsidRPr="004C50CD">
              <w:rPr>
                <w:rFonts w:cs="Arial"/>
                <w:sz w:val="20"/>
                <w:szCs w:val="20"/>
              </w:rPr>
              <w:t>nein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7A0DD9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16138EE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9D1C4D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7F79901F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:rsidDel="00F4683B" w14:paraId="54918D93" w14:textId="77777777" w:rsidTr="00E47FCD">
        <w:trPr>
          <w:trHeight w:val="425"/>
        </w:trPr>
        <w:tc>
          <w:tcPr>
            <w:tcW w:w="31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E8195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Vermögen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0E1BE7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514089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25BCE1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CC0059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360C6F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87B758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:rsidDel="00F4683B" w14:paraId="55D67EC4" w14:textId="77777777" w:rsidTr="00E47FCD">
        <w:trPr>
          <w:trHeight w:val="425"/>
        </w:trPr>
        <w:tc>
          <w:tcPr>
            <w:tcW w:w="31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F11BBD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Schulden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C20B9C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443384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79329C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97547A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90A2EF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C7AA21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3FEC97A3" w14:textId="77777777" w:rsidTr="00E47FCD">
        <w:trPr>
          <w:trHeight w:val="425"/>
        </w:trPr>
        <w:tc>
          <w:tcPr>
            <w:tcW w:w="314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CA09AF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Wohnkosten (inkl. Nebenkosten)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E2484F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60FCA7F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57C54B9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46F2811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604EBB3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14:paraId="477072B0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32D98450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72822FE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Krankenkassenprämien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07750CD6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07A25B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905AB41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987CB4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98E6DDB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68196F8E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3CDC421E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5DB5AFD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Prämienverbilligung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1E28204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46B14B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B0690E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5F2321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77817A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52F910B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4CDC2284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68E13AC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Ungedeckte Gesundheitskosten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239817B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CD2AF4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99A406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DA5AFE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85AB7EB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B4E7B4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5380660F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342505F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Berufsauslagen</w:t>
            </w:r>
          </w:p>
        </w:tc>
        <w:tc>
          <w:tcPr>
            <w:tcW w:w="1838" w:type="dxa"/>
            <w:vAlign w:val="center"/>
          </w:tcPr>
          <w:p w14:paraId="0B635AD5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DA05F6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C785A25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026F69E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1CFAF36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4781A41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47FCD" w:rsidRPr="00E47FCD" w14:paraId="32E746F7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7EAF7A52" w14:textId="2FAC4AD3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Mobilitätskosten/Fahrzeug</w:t>
            </w:r>
          </w:p>
        </w:tc>
        <w:tc>
          <w:tcPr>
            <w:tcW w:w="1838" w:type="dxa"/>
            <w:vAlign w:val="center"/>
          </w:tcPr>
          <w:p w14:paraId="2CF49733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E59394C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FF7F42B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65F1479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8A153BA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1015E462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578B0C50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7FD842A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Drittbetreuungskosten</w:t>
            </w:r>
          </w:p>
        </w:tc>
        <w:tc>
          <w:tcPr>
            <w:tcW w:w="1838" w:type="dxa"/>
            <w:vAlign w:val="center"/>
          </w:tcPr>
          <w:p w14:paraId="2681445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828022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1E709ED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774A3AF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0B86191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2C83CE3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1367C016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0C644E5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Unterhaltsverpflichtungen</w:t>
            </w:r>
          </w:p>
        </w:tc>
        <w:tc>
          <w:tcPr>
            <w:tcW w:w="1838" w:type="dxa"/>
            <w:vAlign w:val="center"/>
          </w:tcPr>
          <w:p w14:paraId="7F1DAA41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019733B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B665C66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0F3973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BFCCA8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4BF1B98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38727FBF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0E40B8CD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Steuern</w:t>
            </w:r>
          </w:p>
        </w:tc>
        <w:tc>
          <w:tcPr>
            <w:tcW w:w="1838" w:type="dxa"/>
            <w:vAlign w:val="center"/>
          </w:tcPr>
          <w:p w14:paraId="63FE5BC6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013A9D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D66D6E5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D4F07D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BEC149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ADE2D0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47FCD" w:rsidRPr="00E47FCD" w14:paraId="34EC2DD8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3CE97541" w14:textId="2E2ACA40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Hobbies</w:t>
            </w:r>
          </w:p>
        </w:tc>
        <w:tc>
          <w:tcPr>
            <w:tcW w:w="1838" w:type="dxa"/>
            <w:vAlign w:val="center"/>
          </w:tcPr>
          <w:p w14:paraId="634414C7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5DE1226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36B1F4F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F9CFBED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479B864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CA3D9EC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B2999B2" w14:textId="42BB53B3" w:rsidR="009663F7" w:rsidRDefault="009663F7" w:rsidP="006C1224">
      <w:pPr>
        <w:spacing w:line="360" w:lineRule="auto"/>
        <w:jc w:val="both"/>
        <w:rPr>
          <w:i/>
        </w:rPr>
        <w:sectPr w:rsidR="009663F7" w:rsidSect="009663F7">
          <w:pgSz w:w="16838" w:h="11906" w:orient="landscape"/>
          <w:pgMar w:top="1134" w:right="1245" w:bottom="1134" w:left="1701" w:header="709" w:footer="709" w:gutter="0"/>
          <w:cols w:space="708"/>
          <w:docGrid w:linePitch="360"/>
        </w:sectPr>
      </w:pPr>
    </w:p>
    <w:p w14:paraId="5E0DFEDA" w14:textId="77777777" w:rsidR="00AC2191" w:rsidRPr="008F4E23" w:rsidRDefault="00AC2191" w:rsidP="008F4E23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t>Kinderunterhalt</w:t>
      </w:r>
    </w:p>
    <w:p w14:paraId="59F6E615" w14:textId="253ADF32" w:rsidR="00317DFD" w:rsidRPr="007B11D5" w:rsidRDefault="00317DFD" w:rsidP="00317DFD">
      <w:pPr>
        <w:tabs>
          <w:tab w:val="left" w:pos="0"/>
          <w:tab w:val="left" w:pos="1985"/>
        </w:tabs>
        <w:spacing w:line="360" w:lineRule="auto"/>
        <w:jc w:val="both"/>
        <w:rPr>
          <w:i/>
          <w:szCs w:val="24"/>
        </w:rPr>
      </w:pPr>
      <w:r w:rsidRPr="007B11D5">
        <w:rPr>
          <w:i/>
          <w:szCs w:val="24"/>
          <w:u w:val="single"/>
        </w:rPr>
        <w:t>Hinweis:</w:t>
      </w:r>
      <w:r w:rsidRPr="007B11D5">
        <w:rPr>
          <w:i/>
          <w:szCs w:val="24"/>
        </w:rPr>
        <w:t xml:space="preserve"> </w:t>
      </w:r>
      <w:r w:rsidR="002A4AB4" w:rsidRPr="007B11D5">
        <w:rPr>
          <w:i/>
          <w:szCs w:val="24"/>
        </w:rPr>
        <w:t xml:space="preserve">Der </w:t>
      </w:r>
      <w:r w:rsidR="000E2767">
        <w:rPr>
          <w:i/>
          <w:szCs w:val="24"/>
        </w:rPr>
        <w:t>Elternteil</w:t>
      </w:r>
      <w:r w:rsidR="002A4AB4" w:rsidRPr="007B11D5">
        <w:rPr>
          <w:i/>
          <w:szCs w:val="24"/>
        </w:rPr>
        <w:t>, bei dem die Kinder nicht mehrheitlich wohnen, hat in der Regel einen Kinderunterhaltsbeitrag</w:t>
      </w:r>
      <w:r w:rsidR="006A3435" w:rsidRPr="007B11D5">
        <w:rPr>
          <w:i/>
          <w:szCs w:val="24"/>
        </w:rPr>
        <w:t xml:space="preserve"> (Barunterhalt und Betreuungsunterhalt)</w:t>
      </w:r>
      <w:r w:rsidR="002A4AB4" w:rsidRPr="007B11D5">
        <w:rPr>
          <w:i/>
          <w:szCs w:val="24"/>
        </w:rPr>
        <w:t xml:space="preserve"> zu leisten. </w:t>
      </w:r>
      <w:r w:rsidRPr="007B11D5">
        <w:rPr>
          <w:i/>
          <w:szCs w:val="24"/>
        </w:rPr>
        <w:t>Der Barunterhalt umfasst alle Ausgaben für das Kind, wie bspw. Krankenkassenprämien, Wohnkosten, Drittbetreuungskosten, etc.</w:t>
      </w:r>
      <w:r w:rsidR="00224483" w:rsidRPr="007B11D5">
        <w:rPr>
          <w:i/>
          <w:szCs w:val="24"/>
        </w:rPr>
        <w:t xml:space="preserve"> Ein Betreuungsunterhalt ist </w:t>
      </w:r>
      <w:r w:rsidR="002A4AB4" w:rsidRPr="007B11D5">
        <w:rPr>
          <w:i/>
          <w:szCs w:val="24"/>
        </w:rPr>
        <w:t xml:space="preserve">in dem Umfang </w:t>
      </w:r>
      <w:r w:rsidR="00224483" w:rsidRPr="007B11D5">
        <w:rPr>
          <w:i/>
          <w:szCs w:val="24"/>
        </w:rPr>
        <w:t xml:space="preserve">geschuldet, </w:t>
      </w:r>
      <w:r w:rsidR="002A4AB4" w:rsidRPr="007B11D5">
        <w:rPr>
          <w:i/>
          <w:szCs w:val="24"/>
        </w:rPr>
        <w:t xml:space="preserve">in dem </w:t>
      </w:r>
      <w:r w:rsidR="00224483" w:rsidRPr="007B11D5">
        <w:rPr>
          <w:i/>
          <w:szCs w:val="24"/>
        </w:rPr>
        <w:t>der</w:t>
      </w:r>
      <w:r w:rsidRPr="007B11D5">
        <w:rPr>
          <w:i/>
          <w:szCs w:val="24"/>
        </w:rPr>
        <w:t xml:space="preserve"> betreuende Elternteil seine grundlegenden Lebenshaltungskosten mit seinem Einkommen nicht </w:t>
      </w:r>
      <w:r w:rsidR="002A4AB4" w:rsidRPr="007B11D5">
        <w:rPr>
          <w:i/>
          <w:szCs w:val="24"/>
        </w:rPr>
        <w:t xml:space="preserve">decken </w:t>
      </w:r>
      <w:r w:rsidR="00224483" w:rsidRPr="007B11D5">
        <w:rPr>
          <w:i/>
          <w:szCs w:val="24"/>
        </w:rPr>
        <w:t xml:space="preserve">kann. </w:t>
      </w:r>
    </w:p>
    <w:p w14:paraId="6FE59B41" w14:textId="77777777" w:rsidR="00317DFD" w:rsidRDefault="00317DFD" w:rsidP="00633787">
      <w:pPr>
        <w:tabs>
          <w:tab w:val="left" w:pos="0"/>
          <w:tab w:val="left" w:pos="1985"/>
        </w:tabs>
        <w:spacing w:line="360" w:lineRule="auto"/>
        <w:rPr>
          <w:sz w:val="24"/>
          <w:szCs w:val="24"/>
        </w:rPr>
      </w:pPr>
    </w:p>
    <w:p w14:paraId="5681EE78" w14:textId="77777777" w:rsidR="006A3435" w:rsidRPr="002139BB" w:rsidRDefault="006A3435" w:rsidP="00BB3C88">
      <w:pPr>
        <w:pStyle w:val="Listenabsatz"/>
        <w:numPr>
          <w:ilvl w:val="0"/>
          <w:numId w:val="21"/>
        </w:numPr>
        <w:tabs>
          <w:tab w:val="left" w:pos="0"/>
          <w:tab w:val="left" w:pos="851"/>
          <w:tab w:val="left" w:pos="1985"/>
        </w:tabs>
        <w:spacing w:after="120" w:line="360" w:lineRule="auto"/>
        <w:contextualSpacing w:val="0"/>
        <w:rPr>
          <w:rFonts w:cs="Arial"/>
          <w:sz w:val="24"/>
          <w:szCs w:val="28"/>
        </w:rPr>
      </w:pPr>
      <w:r w:rsidRPr="002139BB">
        <w:rPr>
          <w:rFonts w:cs="Arial"/>
          <w:sz w:val="24"/>
          <w:szCs w:val="28"/>
        </w:rPr>
        <w:t>Die Eltern tragen die Unterhaltskosten der gemeinsamen Kinder wie folgt:</w:t>
      </w:r>
    </w:p>
    <w:p w14:paraId="51A65420" w14:textId="77777777" w:rsidR="006A3435" w:rsidRDefault="006A3435" w:rsidP="002139BB">
      <w:pPr>
        <w:pStyle w:val="Listenabsatz"/>
        <w:numPr>
          <w:ilvl w:val="0"/>
          <w:numId w:val="15"/>
        </w:numPr>
        <w:tabs>
          <w:tab w:val="left" w:pos="0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während den eigenen Betreuungszeiten übernimmt jeder Elternteil die alltäglichen Kosten für Wohnen, Verpflegung, Körperpflege, Mobilität, Freizeit und Ferien;</w:t>
      </w:r>
    </w:p>
    <w:p w14:paraId="74F623FE" w14:textId="369897C9" w:rsidR="006A3435" w:rsidRDefault="006A3435" w:rsidP="002139BB">
      <w:pPr>
        <w:pStyle w:val="Listenabsatz"/>
        <w:numPr>
          <w:ilvl w:val="0"/>
          <w:numId w:val="15"/>
        </w:numPr>
        <w:tabs>
          <w:tab w:val="left" w:pos="0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die übrigen Kosten für Bekleidung, Taschengeld, Körperpflege, Kranken-versicherungen, Gesundheitskosten, Schule, Musik, Sport, Hobbies und dergleichen bezahlt </w:t>
      </w:r>
      <w:r w:rsidR="000E2767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gesuchstellende Partei"/>
            </w:textInput>
          </w:ffData>
        </w:fldChar>
      </w:r>
      <w:r w:rsidR="000E2767">
        <w:rPr>
          <w:snapToGrid w:val="0"/>
          <w:sz w:val="24"/>
        </w:rPr>
        <w:instrText xml:space="preserve"> FORMTEXT </w:instrText>
      </w:r>
      <w:r w:rsidR="000E2767">
        <w:rPr>
          <w:snapToGrid w:val="0"/>
          <w:sz w:val="24"/>
        </w:rPr>
      </w:r>
      <w:r w:rsidR="000E2767">
        <w:rPr>
          <w:snapToGrid w:val="0"/>
          <w:sz w:val="24"/>
        </w:rPr>
        <w:fldChar w:fldCharType="separate"/>
      </w:r>
      <w:r w:rsidR="000E2767">
        <w:rPr>
          <w:noProof/>
          <w:snapToGrid w:val="0"/>
          <w:sz w:val="24"/>
        </w:rPr>
        <w:t>die gesuchstellende Partei</w:t>
      </w:r>
      <w:r w:rsidR="000E2767">
        <w:rPr>
          <w:snapToGrid w:val="0"/>
          <w:sz w:val="24"/>
        </w:rPr>
        <w:fldChar w:fldCharType="end"/>
      </w:r>
      <w:r>
        <w:rPr>
          <w:snapToGrid w:val="0"/>
          <w:sz w:val="24"/>
        </w:rPr>
        <w:t xml:space="preserve"> / </w:t>
      </w:r>
      <w:r w:rsidR="0037511E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Partnerin bzw. der Partner"/>
            </w:textInput>
          </w:ffData>
        </w:fldChar>
      </w:r>
      <w:r w:rsidR="0037511E">
        <w:rPr>
          <w:snapToGrid w:val="0"/>
          <w:sz w:val="24"/>
        </w:rPr>
        <w:instrText xml:space="preserve"> FORMTEXT </w:instrText>
      </w:r>
      <w:r w:rsidR="0037511E">
        <w:rPr>
          <w:snapToGrid w:val="0"/>
          <w:sz w:val="24"/>
        </w:rPr>
      </w:r>
      <w:r w:rsidR="0037511E">
        <w:rPr>
          <w:snapToGrid w:val="0"/>
          <w:sz w:val="24"/>
        </w:rPr>
        <w:fldChar w:fldCharType="separate"/>
      </w:r>
      <w:r w:rsidR="0037511E">
        <w:rPr>
          <w:noProof/>
          <w:snapToGrid w:val="0"/>
          <w:sz w:val="24"/>
        </w:rPr>
        <w:t>die Partnerin bzw. der Partner</w:t>
      </w:r>
      <w:r w:rsidR="0037511E">
        <w:rPr>
          <w:snapToGrid w:val="0"/>
          <w:sz w:val="24"/>
        </w:rPr>
        <w:fldChar w:fldCharType="end"/>
      </w:r>
      <w:r>
        <w:rPr>
          <w:rFonts w:cs="Arial"/>
          <w:sz w:val="24"/>
          <w:szCs w:val="28"/>
        </w:rPr>
        <w:t>.</w:t>
      </w:r>
    </w:p>
    <w:p w14:paraId="21CFB558" w14:textId="77777777" w:rsidR="006A3435" w:rsidRDefault="006A3435" w:rsidP="006A3435">
      <w:pPr>
        <w:tabs>
          <w:tab w:val="left" w:pos="0"/>
          <w:tab w:val="left" w:pos="1985"/>
        </w:tabs>
        <w:spacing w:line="360" w:lineRule="auto"/>
        <w:jc w:val="both"/>
        <w:rPr>
          <w:rFonts w:cs="Arial"/>
          <w:sz w:val="24"/>
          <w:szCs w:val="28"/>
        </w:rPr>
      </w:pPr>
    </w:p>
    <w:p w14:paraId="386CC45D" w14:textId="77777777" w:rsidR="006A3435" w:rsidRPr="002139BB" w:rsidRDefault="002139BB" w:rsidP="00BB3C88">
      <w:pPr>
        <w:pStyle w:val="Listenabsatz"/>
        <w:numPr>
          <w:ilvl w:val="0"/>
          <w:numId w:val="21"/>
        </w:numPr>
        <w:tabs>
          <w:tab w:val="left" w:pos="0"/>
          <w:tab w:val="left" w:pos="1985"/>
        </w:tabs>
        <w:spacing w:after="120" w:line="360" w:lineRule="auto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Gestützt auf Ziffer 1 </w:t>
      </w:r>
      <w:r w:rsidR="00E251A7">
        <w:rPr>
          <w:rFonts w:cs="Arial"/>
          <w:sz w:val="24"/>
          <w:szCs w:val="28"/>
        </w:rPr>
        <w:t>sind folgende Unterhaltsbeiträge zu bezahlen:</w:t>
      </w:r>
    </w:p>
    <w:p w14:paraId="3FB603FE" w14:textId="06210EE3" w:rsidR="006A3435" w:rsidRDefault="004B5076" w:rsidP="002139BB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snapToGrid w:val="0"/>
          <w:sz w:val="24"/>
          <w:szCs w:val="24"/>
        </w:rPr>
      </w:pPr>
      <w:sdt>
        <w:sdtPr>
          <w:rPr>
            <w:snapToGrid w:val="0"/>
            <w:sz w:val="24"/>
            <w:szCs w:val="24"/>
          </w:rPr>
          <w:id w:val="-7335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435">
            <w:rPr>
              <w:rFonts w:ascii="MS Gothic" w:eastAsia="MS Gothic" w:hAnsi="MS Gothic" w:hint="eastAsia"/>
              <w:snapToGrid w:val="0"/>
              <w:sz w:val="24"/>
              <w:szCs w:val="24"/>
            </w:rPr>
            <w:t>☐</w:t>
          </w:r>
        </w:sdtContent>
      </w:sdt>
      <w:r w:rsidR="006A3435">
        <w:rPr>
          <w:snapToGrid w:val="0"/>
          <w:sz w:val="24"/>
          <w:szCs w:val="24"/>
        </w:rPr>
        <w:tab/>
      </w:r>
      <w:r w:rsidR="0037511E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gesuchstellende Partei"/>
            </w:textInput>
          </w:ffData>
        </w:fldChar>
      </w:r>
      <w:r w:rsidR="0037511E">
        <w:rPr>
          <w:snapToGrid w:val="0"/>
          <w:sz w:val="24"/>
          <w:szCs w:val="24"/>
        </w:rPr>
        <w:instrText xml:space="preserve"> FORMTEXT </w:instrText>
      </w:r>
      <w:r w:rsidR="0037511E">
        <w:rPr>
          <w:snapToGrid w:val="0"/>
          <w:sz w:val="24"/>
          <w:szCs w:val="24"/>
        </w:rPr>
      </w:r>
      <w:r w:rsidR="0037511E">
        <w:rPr>
          <w:snapToGrid w:val="0"/>
          <w:sz w:val="24"/>
          <w:szCs w:val="24"/>
        </w:rPr>
        <w:fldChar w:fldCharType="separate"/>
      </w:r>
      <w:r w:rsidR="0037511E">
        <w:rPr>
          <w:noProof/>
          <w:snapToGrid w:val="0"/>
          <w:sz w:val="24"/>
          <w:szCs w:val="24"/>
        </w:rPr>
        <w:t>Die gesuchstellende Partei</w:t>
      </w:r>
      <w:r w:rsidR="0037511E">
        <w:rPr>
          <w:snapToGrid w:val="0"/>
          <w:sz w:val="24"/>
          <w:szCs w:val="24"/>
        </w:rPr>
        <w:fldChar w:fldCharType="end"/>
      </w:r>
      <w:r w:rsidR="0037511E" w:rsidRPr="005D64B4">
        <w:rPr>
          <w:snapToGrid w:val="0"/>
          <w:sz w:val="24"/>
          <w:szCs w:val="24"/>
        </w:rPr>
        <w:t xml:space="preserve"> / </w:t>
      </w:r>
      <w:r w:rsidR="0037511E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bzw. der Partner"/>
            </w:textInput>
          </w:ffData>
        </w:fldChar>
      </w:r>
      <w:r w:rsidR="0037511E">
        <w:rPr>
          <w:snapToGrid w:val="0"/>
          <w:sz w:val="24"/>
          <w:szCs w:val="24"/>
        </w:rPr>
        <w:instrText xml:space="preserve"> FORMTEXT </w:instrText>
      </w:r>
      <w:r w:rsidR="0037511E">
        <w:rPr>
          <w:snapToGrid w:val="0"/>
          <w:sz w:val="24"/>
          <w:szCs w:val="24"/>
        </w:rPr>
      </w:r>
      <w:r w:rsidR="0037511E">
        <w:rPr>
          <w:snapToGrid w:val="0"/>
          <w:sz w:val="24"/>
          <w:szCs w:val="24"/>
        </w:rPr>
        <w:fldChar w:fldCharType="separate"/>
      </w:r>
      <w:r w:rsidR="0037511E">
        <w:rPr>
          <w:noProof/>
          <w:snapToGrid w:val="0"/>
          <w:sz w:val="24"/>
          <w:szCs w:val="24"/>
        </w:rPr>
        <w:t>Die Partnerin bzw. der Partner</w:t>
      </w:r>
      <w:r w:rsidR="0037511E">
        <w:rPr>
          <w:snapToGrid w:val="0"/>
          <w:sz w:val="24"/>
          <w:szCs w:val="24"/>
        </w:rPr>
        <w:fldChar w:fldCharType="end"/>
      </w:r>
      <w:r w:rsidR="0037511E" w:rsidRPr="005D64B4">
        <w:rPr>
          <w:snapToGrid w:val="0"/>
          <w:sz w:val="24"/>
          <w:szCs w:val="24"/>
        </w:rPr>
        <w:t xml:space="preserve"> </w:t>
      </w:r>
      <w:r w:rsidR="0037511E">
        <w:rPr>
          <w:snapToGrid w:val="0"/>
          <w:sz w:val="24"/>
          <w:szCs w:val="24"/>
        </w:rPr>
        <w:t>ha</w:t>
      </w:r>
      <w:r w:rsidR="0037511E" w:rsidRPr="005D64B4">
        <w:rPr>
          <w:snapToGrid w:val="0"/>
          <w:sz w:val="24"/>
          <w:szCs w:val="24"/>
        </w:rPr>
        <w:t xml:space="preserve">t </w:t>
      </w:r>
      <w:r w:rsidR="00160D3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bzw. dem Partner"/>
            </w:textInput>
          </w:ffData>
        </w:fldChar>
      </w:r>
      <w:r w:rsidR="00160D3D">
        <w:rPr>
          <w:snapToGrid w:val="0"/>
          <w:sz w:val="24"/>
          <w:szCs w:val="24"/>
        </w:rPr>
        <w:instrText xml:space="preserve"> FORMTEXT </w:instrText>
      </w:r>
      <w:r w:rsidR="00160D3D">
        <w:rPr>
          <w:snapToGrid w:val="0"/>
          <w:sz w:val="24"/>
          <w:szCs w:val="24"/>
        </w:rPr>
      </w:r>
      <w:r w:rsidR="00160D3D">
        <w:rPr>
          <w:snapToGrid w:val="0"/>
          <w:sz w:val="24"/>
          <w:szCs w:val="24"/>
        </w:rPr>
        <w:fldChar w:fldCharType="separate"/>
      </w:r>
      <w:r w:rsidR="00160D3D">
        <w:rPr>
          <w:noProof/>
          <w:snapToGrid w:val="0"/>
          <w:sz w:val="24"/>
          <w:szCs w:val="24"/>
        </w:rPr>
        <w:t>der Partnerin bzw. dem Partner</w:t>
      </w:r>
      <w:r w:rsidR="00160D3D">
        <w:rPr>
          <w:snapToGrid w:val="0"/>
          <w:sz w:val="24"/>
          <w:szCs w:val="24"/>
        </w:rPr>
        <w:fldChar w:fldCharType="end"/>
      </w:r>
      <w:r w:rsidR="0037511E" w:rsidRPr="005D64B4">
        <w:rPr>
          <w:snapToGrid w:val="0"/>
          <w:sz w:val="24"/>
          <w:szCs w:val="24"/>
        </w:rPr>
        <w:t xml:space="preserve"> / </w:t>
      </w:r>
      <w:r w:rsidR="00160D3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gesuchstellenden Partei"/>
            </w:textInput>
          </w:ffData>
        </w:fldChar>
      </w:r>
      <w:r w:rsidR="00160D3D">
        <w:rPr>
          <w:snapToGrid w:val="0"/>
          <w:sz w:val="24"/>
          <w:szCs w:val="24"/>
        </w:rPr>
        <w:instrText xml:space="preserve"> FORMTEXT </w:instrText>
      </w:r>
      <w:r w:rsidR="00160D3D">
        <w:rPr>
          <w:snapToGrid w:val="0"/>
          <w:sz w:val="24"/>
          <w:szCs w:val="24"/>
        </w:rPr>
      </w:r>
      <w:r w:rsidR="00160D3D">
        <w:rPr>
          <w:snapToGrid w:val="0"/>
          <w:sz w:val="24"/>
          <w:szCs w:val="24"/>
        </w:rPr>
        <w:fldChar w:fldCharType="separate"/>
      </w:r>
      <w:r w:rsidR="00160D3D">
        <w:rPr>
          <w:noProof/>
          <w:snapToGrid w:val="0"/>
          <w:sz w:val="24"/>
          <w:szCs w:val="24"/>
        </w:rPr>
        <w:t>der gesuchstellenden Partei</w:t>
      </w:r>
      <w:r w:rsidR="00160D3D">
        <w:rPr>
          <w:snapToGrid w:val="0"/>
          <w:sz w:val="24"/>
          <w:szCs w:val="24"/>
        </w:rPr>
        <w:fldChar w:fldCharType="end"/>
      </w:r>
      <w:r w:rsidR="0037511E">
        <w:rPr>
          <w:snapToGrid w:val="0"/>
          <w:sz w:val="24"/>
          <w:szCs w:val="24"/>
        </w:rPr>
        <w:t xml:space="preserve"> </w:t>
      </w:r>
      <w:r w:rsidR="006A3435" w:rsidRPr="005D64B4">
        <w:rPr>
          <w:snapToGrid w:val="0"/>
          <w:sz w:val="24"/>
          <w:szCs w:val="24"/>
        </w:rPr>
        <w:t xml:space="preserve">ab </w:t>
      </w:r>
      <w:r w:rsidR="006A3435">
        <w:rPr>
          <w:snapToGrid w:val="0"/>
          <w:sz w:val="24"/>
          <w:szCs w:val="24"/>
        </w:rPr>
        <w:t xml:space="preserve">___________ </w:t>
      </w:r>
      <w:r w:rsidR="006A3435" w:rsidRPr="005D64B4">
        <w:rPr>
          <w:snapToGrid w:val="0"/>
          <w:sz w:val="24"/>
          <w:szCs w:val="24"/>
        </w:rPr>
        <w:t>an den Unterhalt der gemeinsamen minderjä</w:t>
      </w:r>
      <w:r w:rsidR="000E7CCA">
        <w:rPr>
          <w:snapToGrid w:val="0"/>
          <w:sz w:val="24"/>
          <w:szCs w:val="24"/>
        </w:rPr>
        <w:t>hrigen Kinder einen monatlichen und</w:t>
      </w:r>
      <w:r w:rsidR="006A3435" w:rsidRPr="005D64B4">
        <w:rPr>
          <w:snapToGrid w:val="0"/>
          <w:sz w:val="24"/>
          <w:szCs w:val="24"/>
        </w:rPr>
        <w:t xml:space="preserve"> </w:t>
      </w:r>
      <w:r w:rsidR="006A3435">
        <w:rPr>
          <w:snapToGrid w:val="0"/>
          <w:sz w:val="24"/>
          <w:szCs w:val="24"/>
        </w:rPr>
        <w:t xml:space="preserve">je auf den Ersten des Monats </w:t>
      </w:r>
      <w:r w:rsidR="006A3435" w:rsidRPr="005D64B4">
        <w:rPr>
          <w:snapToGrid w:val="0"/>
          <w:sz w:val="24"/>
          <w:szCs w:val="24"/>
        </w:rPr>
        <w:t>vorauszahlbaren Unterhaltsb</w:t>
      </w:r>
      <w:r w:rsidR="002139BB">
        <w:rPr>
          <w:snapToGrid w:val="0"/>
          <w:sz w:val="24"/>
          <w:szCs w:val="24"/>
        </w:rPr>
        <w:t>eitrag von je Fr. </w:t>
      </w:r>
      <w:r w:rsidR="006A3435">
        <w:rPr>
          <w:snapToGrid w:val="0"/>
          <w:sz w:val="24"/>
          <w:szCs w:val="24"/>
        </w:rPr>
        <w:t xml:space="preserve">_____________, </w:t>
      </w:r>
      <w:r w:rsidR="006A3435" w:rsidRPr="005D64B4">
        <w:rPr>
          <w:snapToGrid w:val="0"/>
          <w:sz w:val="24"/>
          <w:szCs w:val="24"/>
        </w:rPr>
        <w:t>zzgl.</w:t>
      </w:r>
      <w:r w:rsidR="006A3435">
        <w:rPr>
          <w:snapToGrid w:val="0"/>
          <w:sz w:val="24"/>
          <w:szCs w:val="24"/>
        </w:rPr>
        <w:t xml:space="preserve"> allfälliger</w:t>
      </w:r>
      <w:r w:rsidR="006A3435" w:rsidRPr="005D64B4">
        <w:rPr>
          <w:snapToGrid w:val="0"/>
          <w:sz w:val="24"/>
          <w:szCs w:val="24"/>
        </w:rPr>
        <w:t xml:space="preserve"> Kinder-/Ausbildungszulagen</w:t>
      </w:r>
      <w:r w:rsidR="00293105">
        <w:rPr>
          <w:snapToGrid w:val="0"/>
          <w:sz w:val="24"/>
          <w:szCs w:val="24"/>
        </w:rPr>
        <w:t xml:space="preserve"> zu bezahlen</w:t>
      </w:r>
      <w:r w:rsidR="006A3435" w:rsidRPr="005D64B4">
        <w:rPr>
          <w:snapToGrid w:val="0"/>
          <w:sz w:val="24"/>
          <w:szCs w:val="24"/>
        </w:rPr>
        <w:t>.</w:t>
      </w:r>
    </w:p>
    <w:p w14:paraId="44C409CE" w14:textId="77777777" w:rsidR="00C04408" w:rsidRPr="005D64B4" w:rsidRDefault="00C04408" w:rsidP="006A3435">
      <w:pPr>
        <w:tabs>
          <w:tab w:val="left" w:pos="851"/>
          <w:tab w:val="left" w:pos="1985"/>
        </w:tabs>
        <w:spacing w:line="360" w:lineRule="auto"/>
        <w:jc w:val="both"/>
        <w:rPr>
          <w:snapToGrid w:val="0"/>
          <w:sz w:val="24"/>
          <w:szCs w:val="24"/>
        </w:rPr>
      </w:pPr>
    </w:p>
    <w:p w14:paraId="2FB8F835" w14:textId="039D85B6" w:rsidR="00197FDE" w:rsidRPr="00224483" w:rsidRDefault="004B5076" w:rsidP="00BB3C88">
      <w:pPr>
        <w:tabs>
          <w:tab w:val="left" w:pos="1418"/>
          <w:tab w:val="left" w:pos="1985"/>
        </w:tabs>
        <w:spacing w:after="120" w:line="360" w:lineRule="auto"/>
        <w:ind w:left="1418" w:hanging="567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4285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9B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7FDE" w:rsidRPr="005D64B4">
        <w:rPr>
          <w:rFonts w:cs="Arial"/>
          <w:sz w:val="24"/>
          <w:szCs w:val="24"/>
        </w:rPr>
        <w:tab/>
      </w:r>
      <w:r w:rsidR="0037511E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gesuchstellende Partei"/>
            </w:textInput>
          </w:ffData>
        </w:fldChar>
      </w:r>
      <w:r w:rsidR="0037511E">
        <w:rPr>
          <w:snapToGrid w:val="0"/>
          <w:sz w:val="24"/>
          <w:szCs w:val="24"/>
        </w:rPr>
        <w:instrText xml:space="preserve"> FORMTEXT </w:instrText>
      </w:r>
      <w:r w:rsidR="0037511E">
        <w:rPr>
          <w:snapToGrid w:val="0"/>
          <w:sz w:val="24"/>
          <w:szCs w:val="24"/>
        </w:rPr>
      </w:r>
      <w:r w:rsidR="0037511E">
        <w:rPr>
          <w:snapToGrid w:val="0"/>
          <w:sz w:val="24"/>
          <w:szCs w:val="24"/>
        </w:rPr>
        <w:fldChar w:fldCharType="separate"/>
      </w:r>
      <w:r w:rsidR="0037511E">
        <w:rPr>
          <w:noProof/>
          <w:snapToGrid w:val="0"/>
          <w:sz w:val="24"/>
          <w:szCs w:val="24"/>
        </w:rPr>
        <w:t>Die gesuchstellende Partei</w:t>
      </w:r>
      <w:r w:rsidR="0037511E">
        <w:rPr>
          <w:snapToGrid w:val="0"/>
          <w:sz w:val="24"/>
          <w:szCs w:val="24"/>
        </w:rPr>
        <w:fldChar w:fldCharType="end"/>
      </w:r>
      <w:r w:rsidR="0037511E" w:rsidRPr="005D64B4">
        <w:rPr>
          <w:snapToGrid w:val="0"/>
          <w:sz w:val="24"/>
          <w:szCs w:val="24"/>
        </w:rPr>
        <w:t xml:space="preserve"> / </w:t>
      </w:r>
      <w:r w:rsidR="0037511E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bzw. der Partner"/>
            </w:textInput>
          </w:ffData>
        </w:fldChar>
      </w:r>
      <w:r w:rsidR="0037511E">
        <w:rPr>
          <w:snapToGrid w:val="0"/>
          <w:sz w:val="24"/>
          <w:szCs w:val="24"/>
        </w:rPr>
        <w:instrText xml:space="preserve"> FORMTEXT </w:instrText>
      </w:r>
      <w:r w:rsidR="0037511E">
        <w:rPr>
          <w:snapToGrid w:val="0"/>
          <w:sz w:val="24"/>
          <w:szCs w:val="24"/>
        </w:rPr>
      </w:r>
      <w:r w:rsidR="0037511E">
        <w:rPr>
          <w:snapToGrid w:val="0"/>
          <w:sz w:val="24"/>
          <w:szCs w:val="24"/>
        </w:rPr>
        <w:fldChar w:fldCharType="separate"/>
      </w:r>
      <w:r w:rsidR="0037511E">
        <w:rPr>
          <w:noProof/>
          <w:snapToGrid w:val="0"/>
          <w:sz w:val="24"/>
          <w:szCs w:val="24"/>
        </w:rPr>
        <w:t>Die Partnerin bzw. der Partner</w:t>
      </w:r>
      <w:r w:rsidR="0037511E">
        <w:rPr>
          <w:snapToGrid w:val="0"/>
          <w:sz w:val="24"/>
          <w:szCs w:val="24"/>
        </w:rPr>
        <w:fldChar w:fldCharType="end"/>
      </w:r>
      <w:r w:rsidR="0037511E" w:rsidRPr="005D64B4">
        <w:rPr>
          <w:snapToGrid w:val="0"/>
          <w:sz w:val="24"/>
          <w:szCs w:val="24"/>
        </w:rPr>
        <w:t xml:space="preserve"> </w:t>
      </w:r>
      <w:r w:rsidR="0037511E">
        <w:rPr>
          <w:snapToGrid w:val="0"/>
          <w:sz w:val="24"/>
          <w:szCs w:val="24"/>
        </w:rPr>
        <w:t>ha</w:t>
      </w:r>
      <w:r w:rsidR="0037511E" w:rsidRPr="005D64B4">
        <w:rPr>
          <w:snapToGrid w:val="0"/>
          <w:sz w:val="24"/>
          <w:szCs w:val="24"/>
        </w:rPr>
        <w:t xml:space="preserve">t </w:t>
      </w:r>
      <w:r w:rsidR="00160D3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bzw. dem Partner"/>
            </w:textInput>
          </w:ffData>
        </w:fldChar>
      </w:r>
      <w:r w:rsidR="00160D3D">
        <w:rPr>
          <w:snapToGrid w:val="0"/>
          <w:sz w:val="24"/>
          <w:szCs w:val="24"/>
        </w:rPr>
        <w:instrText xml:space="preserve"> FORMTEXT </w:instrText>
      </w:r>
      <w:r w:rsidR="00160D3D">
        <w:rPr>
          <w:snapToGrid w:val="0"/>
          <w:sz w:val="24"/>
          <w:szCs w:val="24"/>
        </w:rPr>
      </w:r>
      <w:r w:rsidR="00160D3D">
        <w:rPr>
          <w:snapToGrid w:val="0"/>
          <w:sz w:val="24"/>
          <w:szCs w:val="24"/>
        </w:rPr>
        <w:fldChar w:fldCharType="separate"/>
      </w:r>
      <w:r w:rsidR="00160D3D">
        <w:rPr>
          <w:noProof/>
          <w:snapToGrid w:val="0"/>
          <w:sz w:val="24"/>
          <w:szCs w:val="24"/>
        </w:rPr>
        <w:t>der Partnerin bzw. dem Partner</w:t>
      </w:r>
      <w:r w:rsidR="00160D3D">
        <w:rPr>
          <w:snapToGrid w:val="0"/>
          <w:sz w:val="24"/>
          <w:szCs w:val="24"/>
        </w:rPr>
        <w:fldChar w:fldCharType="end"/>
      </w:r>
      <w:r w:rsidR="0037511E" w:rsidRPr="005D64B4">
        <w:rPr>
          <w:snapToGrid w:val="0"/>
          <w:sz w:val="24"/>
          <w:szCs w:val="24"/>
        </w:rPr>
        <w:t xml:space="preserve"> / </w:t>
      </w:r>
      <w:r w:rsidR="00160D3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gesuchstellenden Partei"/>
            </w:textInput>
          </w:ffData>
        </w:fldChar>
      </w:r>
      <w:r w:rsidR="00160D3D">
        <w:rPr>
          <w:snapToGrid w:val="0"/>
          <w:sz w:val="24"/>
          <w:szCs w:val="24"/>
        </w:rPr>
        <w:instrText xml:space="preserve"> FORMTEXT </w:instrText>
      </w:r>
      <w:r w:rsidR="00160D3D">
        <w:rPr>
          <w:snapToGrid w:val="0"/>
          <w:sz w:val="24"/>
          <w:szCs w:val="24"/>
        </w:rPr>
      </w:r>
      <w:r w:rsidR="00160D3D">
        <w:rPr>
          <w:snapToGrid w:val="0"/>
          <w:sz w:val="24"/>
          <w:szCs w:val="24"/>
        </w:rPr>
        <w:fldChar w:fldCharType="separate"/>
      </w:r>
      <w:r w:rsidR="00160D3D">
        <w:rPr>
          <w:noProof/>
          <w:snapToGrid w:val="0"/>
          <w:sz w:val="24"/>
          <w:szCs w:val="24"/>
        </w:rPr>
        <w:t>der gesuchstellenden Partei</w:t>
      </w:r>
      <w:r w:rsidR="00160D3D">
        <w:rPr>
          <w:snapToGrid w:val="0"/>
          <w:sz w:val="24"/>
          <w:szCs w:val="24"/>
        </w:rPr>
        <w:fldChar w:fldCharType="end"/>
      </w:r>
      <w:r w:rsidR="0037511E">
        <w:rPr>
          <w:snapToGrid w:val="0"/>
          <w:sz w:val="24"/>
          <w:szCs w:val="24"/>
        </w:rPr>
        <w:t xml:space="preserve"> </w:t>
      </w:r>
      <w:r w:rsidR="002830F1">
        <w:rPr>
          <w:snapToGrid w:val="0"/>
          <w:sz w:val="24"/>
          <w:szCs w:val="24"/>
        </w:rPr>
        <w:t>ab ___________</w:t>
      </w:r>
      <w:r w:rsidR="00197FDE" w:rsidRPr="005D64B4">
        <w:rPr>
          <w:snapToGrid w:val="0"/>
          <w:sz w:val="24"/>
          <w:szCs w:val="24"/>
        </w:rPr>
        <w:t xml:space="preserve"> an den Unterhalt der gemeinsamen</w:t>
      </w:r>
      <w:r w:rsidR="00197FDE">
        <w:rPr>
          <w:snapToGrid w:val="0"/>
          <w:sz w:val="24"/>
          <w:szCs w:val="24"/>
        </w:rPr>
        <w:t xml:space="preserve"> minderjährigen Kinder je folgende</w:t>
      </w:r>
      <w:r w:rsidR="002830F1">
        <w:rPr>
          <w:snapToGrid w:val="0"/>
          <w:sz w:val="24"/>
          <w:szCs w:val="24"/>
        </w:rPr>
        <w:t>n</w:t>
      </w:r>
      <w:r w:rsidR="000E7CCA">
        <w:rPr>
          <w:snapToGrid w:val="0"/>
          <w:sz w:val="24"/>
          <w:szCs w:val="24"/>
        </w:rPr>
        <w:t xml:space="preserve"> monatlichen und </w:t>
      </w:r>
      <w:r w:rsidR="002830F1">
        <w:rPr>
          <w:snapToGrid w:val="0"/>
          <w:sz w:val="24"/>
          <w:szCs w:val="24"/>
        </w:rPr>
        <w:t>auf den Ersten des Monats vorauszahlbaren</w:t>
      </w:r>
      <w:r w:rsidR="000E7CCA">
        <w:rPr>
          <w:snapToGrid w:val="0"/>
          <w:sz w:val="24"/>
          <w:szCs w:val="24"/>
        </w:rPr>
        <w:t xml:space="preserve"> Unterhaltsbeitrag</w:t>
      </w:r>
      <w:r w:rsidR="00224483">
        <w:rPr>
          <w:snapToGrid w:val="0"/>
          <w:sz w:val="24"/>
          <w:szCs w:val="24"/>
        </w:rPr>
        <w:t xml:space="preserve">, </w:t>
      </w:r>
      <w:r w:rsidR="00197FDE">
        <w:rPr>
          <w:snapToGrid w:val="0"/>
          <w:sz w:val="24"/>
          <w:szCs w:val="24"/>
        </w:rPr>
        <w:t>zz</w:t>
      </w:r>
      <w:r w:rsidR="005D64B4">
        <w:rPr>
          <w:snapToGrid w:val="0"/>
          <w:sz w:val="24"/>
          <w:szCs w:val="24"/>
        </w:rPr>
        <w:t xml:space="preserve">gl. </w:t>
      </w:r>
      <w:r w:rsidR="002830F1">
        <w:rPr>
          <w:snapToGrid w:val="0"/>
          <w:sz w:val="24"/>
          <w:szCs w:val="24"/>
        </w:rPr>
        <w:t xml:space="preserve">allfälliger </w:t>
      </w:r>
      <w:r w:rsidR="005D64B4">
        <w:rPr>
          <w:snapToGrid w:val="0"/>
          <w:sz w:val="24"/>
          <w:szCs w:val="24"/>
        </w:rPr>
        <w:t>Kinder-/Ausbildungszulagen</w:t>
      </w:r>
      <w:r w:rsidR="00293105">
        <w:rPr>
          <w:snapToGrid w:val="0"/>
          <w:sz w:val="24"/>
          <w:szCs w:val="24"/>
        </w:rPr>
        <w:t xml:space="preserve"> zu bezahlen</w:t>
      </w:r>
      <w:r w:rsidR="005D64B4" w:rsidRPr="00224483">
        <w:rPr>
          <w:snapToGrid w:val="0"/>
          <w:sz w:val="24"/>
          <w:szCs w:val="24"/>
        </w:rPr>
        <w:t>:</w:t>
      </w:r>
      <w:r w:rsidR="00B53FF8" w:rsidRPr="00224483">
        <w:rPr>
          <w:snapToGrid w:val="0"/>
          <w:sz w:val="24"/>
          <w:szCs w:val="24"/>
        </w:rPr>
        <w:t xml:space="preserve"> </w:t>
      </w:r>
    </w:p>
    <w:p w14:paraId="549C6201" w14:textId="77777777" w:rsidR="000E7CCA" w:rsidRPr="004A2178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ab/>
      </w:r>
      <w:r w:rsidRPr="004A2178">
        <w:rPr>
          <w:rFonts w:cs="Arial"/>
          <w:sz w:val="24"/>
          <w:szCs w:val="24"/>
          <w:lang w:val="en-US"/>
        </w:rPr>
        <w:t>a)</w:t>
      </w:r>
      <w:r w:rsidRPr="004A2178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0E6891F7" w14:textId="77777777" w:rsidR="000E7CCA" w:rsidRPr="004A2178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4A2178">
        <w:rPr>
          <w:rFonts w:cs="Arial"/>
          <w:sz w:val="24"/>
          <w:szCs w:val="24"/>
          <w:lang w:val="en-US"/>
        </w:rPr>
        <w:tab/>
        <w:t>b)</w:t>
      </w:r>
      <w:r w:rsidRPr="004A2178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5CB45CC9" w14:textId="77777777" w:rsidR="000E7CCA" w:rsidRPr="004A2178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4A2178">
        <w:rPr>
          <w:rFonts w:cs="Arial"/>
          <w:sz w:val="24"/>
          <w:szCs w:val="24"/>
          <w:lang w:val="en-US"/>
        </w:rPr>
        <w:tab/>
        <w:t>c)</w:t>
      </w:r>
      <w:r w:rsidRPr="004A2178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0E5883BB" w14:textId="77777777" w:rsidR="000E7CCA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4A2178">
        <w:rPr>
          <w:rFonts w:cs="Arial"/>
          <w:sz w:val="24"/>
          <w:szCs w:val="24"/>
          <w:lang w:val="en-US"/>
        </w:rPr>
        <w:tab/>
        <w:t>d)</w:t>
      </w:r>
      <w:r w:rsidRPr="004A2178">
        <w:rPr>
          <w:rFonts w:cs="Arial"/>
          <w:sz w:val="24"/>
          <w:szCs w:val="24"/>
          <w:lang w:val="en-US"/>
        </w:rPr>
        <w:tab/>
        <w:t xml:space="preserve">Kind ___________: Fr. </w:t>
      </w:r>
      <w:r>
        <w:rPr>
          <w:rFonts w:cs="Arial"/>
          <w:sz w:val="24"/>
          <w:szCs w:val="24"/>
        </w:rPr>
        <w:t>___________</w:t>
      </w:r>
    </w:p>
    <w:p w14:paraId="74C2684F" w14:textId="77777777" w:rsidR="000E7CCA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e)</w:t>
      </w:r>
      <w:r>
        <w:rPr>
          <w:rFonts w:cs="Arial"/>
          <w:sz w:val="24"/>
          <w:szCs w:val="24"/>
        </w:rPr>
        <w:tab/>
        <w:t>Kind ___________: Fr. ___________</w:t>
      </w:r>
    </w:p>
    <w:p w14:paraId="21510926" w14:textId="77777777" w:rsidR="00183CB4" w:rsidRPr="005D64B4" w:rsidRDefault="00183CB4" w:rsidP="00183CB4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rPr>
          <w:snapToGrid w:val="0"/>
          <w:sz w:val="24"/>
          <w:szCs w:val="24"/>
        </w:rPr>
      </w:pPr>
    </w:p>
    <w:p w14:paraId="71CB1ECD" w14:textId="3CE50678" w:rsidR="00183CB4" w:rsidRDefault="004B5076" w:rsidP="00067584">
      <w:pPr>
        <w:tabs>
          <w:tab w:val="left" w:pos="1418"/>
          <w:tab w:val="left" w:pos="1985"/>
        </w:tabs>
        <w:spacing w:after="120" w:line="360" w:lineRule="auto"/>
        <w:ind w:left="1418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3690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DD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60DDE" w:rsidRPr="005D64B4">
        <w:rPr>
          <w:rFonts w:cs="Arial"/>
          <w:sz w:val="24"/>
          <w:szCs w:val="24"/>
        </w:rPr>
        <w:tab/>
      </w:r>
      <w:r w:rsidR="00F5504F" w:rsidRPr="00067584">
        <w:rPr>
          <w:snapToGrid w:val="0"/>
          <w:sz w:val="24"/>
          <w:szCs w:val="24"/>
        </w:rPr>
        <w:t>Allfällige</w:t>
      </w:r>
      <w:r w:rsidR="00F5504F">
        <w:rPr>
          <w:rFonts w:cs="Arial"/>
          <w:sz w:val="24"/>
          <w:szCs w:val="24"/>
        </w:rPr>
        <w:t xml:space="preserve"> Abstufungen des Kindesunterhalts sind vom Gericht vorzunehmen.</w:t>
      </w:r>
    </w:p>
    <w:p w14:paraId="75EEE303" w14:textId="77777777" w:rsidR="004A2178" w:rsidRPr="00F5504F" w:rsidRDefault="004A2178" w:rsidP="004A2178">
      <w:pPr>
        <w:tabs>
          <w:tab w:val="left" w:pos="1418"/>
          <w:tab w:val="left" w:pos="1985"/>
          <w:tab w:val="left" w:pos="5387"/>
        </w:tabs>
        <w:spacing w:line="360" w:lineRule="auto"/>
        <w:ind w:left="1418" w:hanging="1418"/>
        <w:rPr>
          <w:rFonts w:cs="Arial"/>
          <w:sz w:val="24"/>
          <w:szCs w:val="24"/>
        </w:rPr>
      </w:pPr>
    </w:p>
    <w:p w14:paraId="186990AB" w14:textId="77777777" w:rsidR="00B53FF8" w:rsidRPr="008F4E23" w:rsidRDefault="00B53FF8" w:rsidP="008F4E23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rFonts w:cs="Arial"/>
          <w:b/>
          <w:sz w:val="24"/>
          <w:szCs w:val="28"/>
        </w:rPr>
      </w:pPr>
      <w:r w:rsidRPr="008F4E23">
        <w:rPr>
          <w:rFonts w:cs="Arial"/>
          <w:b/>
          <w:sz w:val="24"/>
          <w:szCs w:val="28"/>
        </w:rPr>
        <w:t>Ausserordentliche Kinderkosten</w:t>
      </w:r>
    </w:p>
    <w:p w14:paraId="24DF9CB5" w14:textId="77777777" w:rsidR="00B53FF8" w:rsidRPr="008511DE" w:rsidRDefault="00B53FF8" w:rsidP="00BB3C88">
      <w:pPr>
        <w:tabs>
          <w:tab w:val="left" w:pos="993"/>
          <w:tab w:val="left" w:pos="1985"/>
        </w:tabs>
        <w:spacing w:after="120" w:line="360" w:lineRule="auto"/>
        <w:ind w:left="851"/>
        <w:jc w:val="both"/>
        <w:rPr>
          <w:rFonts w:cs="Arial"/>
          <w:sz w:val="24"/>
          <w:szCs w:val="28"/>
        </w:rPr>
      </w:pPr>
      <w:r w:rsidRPr="008511DE">
        <w:rPr>
          <w:rFonts w:cs="Arial"/>
          <w:sz w:val="24"/>
          <w:szCs w:val="28"/>
        </w:rPr>
        <w:t xml:space="preserve">Ausserordentliche Kosten wie bspw. Zahnkorrekturen, Sehhilfen oder </w:t>
      </w:r>
      <w:r w:rsidR="00C112B9" w:rsidRPr="008511DE">
        <w:rPr>
          <w:rFonts w:cs="Arial"/>
          <w:sz w:val="24"/>
          <w:szCs w:val="28"/>
        </w:rPr>
        <w:t xml:space="preserve">andere </w:t>
      </w:r>
      <w:r w:rsidRPr="008511DE">
        <w:rPr>
          <w:rFonts w:cs="Arial"/>
          <w:sz w:val="24"/>
          <w:szCs w:val="28"/>
        </w:rPr>
        <w:t>einmalige grössere Anschaffungen tragen, soweit diese nicht durch Versicherungen oder anderweitig gedeckt sind:</w:t>
      </w:r>
    </w:p>
    <w:p w14:paraId="318B8227" w14:textId="77777777" w:rsidR="00B53FF8" w:rsidRDefault="004B5076" w:rsidP="00BB3C88">
      <w:pPr>
        <w:pStyle w:val="Listenabsatz"/>
        <w:tabs>
          <w:tab w:val="left" w:pos="993"/>
          <w:tab w:val="left" w:pos="1418"/>
          <w:tab w:val="left" w:pos="1985"/>
        </w:tabs>
        <w:spacing w:line="360" w:lineRule="auto"/>
        <w:ind w:left="851"/>
        <w:jc w:val="both"/>
        <w:rPr>
          <w:rFonts w:cs="Arial"/>
          <w:sz w:val="24"/>
          <w:szCs w:val="28"/>
        </w:rPr>
      </w:pPr>
      <w:sdt>
        <w:sdtPr>
          <w:rPr>
            <w:rFonts w:cs="Arial"/>
            <w:sz w:val="24"/>
          </w:rPr>
          <w:id w:val="-67079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D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B53FF8">
        <w:rPr>
          <w:rFonts w:cs="Arial"/>
          <w:sz w:val="24"/>
          <w:szCs w:val="28"/>
        </w:rPr>
        <w:t>die Eltern nach vorg</w:t>
      </w:r>
      <w:r w:rsidR="008511DE">
        <w:rPr>
          <w:rFonts w:cs="Arial"/>
          <w:sz w:val="24"/>
          <w:szCs w:val="28"/>
        </w:rPr>
        <w:t>ängiger Absprache je zur Hälfte</w:t>
      </w:r>
    </w:p>
    <w:p w14:paraId="500CE710" w14:textId="3EF35FB3" w:rsidR="00B53FF8" w:rsidRDefault="004B5076" w:rsidP="00BB3C88">
      <w:pPr>
        <w:pStyle w:val="Listenabsatz"/>
        <w:tabs>
          <w:tab w:val="left" w:pos="993"/>
          <w:tab w:val="left" w:pos="1418"/>
          <w:tab w:val="left" w:pos="1985"/>
        </w:tabs>
        <w:spacing w:line="360" w:lineRule="auto"/>
        <w:ind w:left="851"/>
        <w:jc w:val="both"/>
        <w:rPr>
          <w:rFonts w:cs="Arial"/>
          <w:sz w:val="24"/>
        </w:rPr>
      </w:pPr>
      <w:sdt>
        <w:sdtPr>
          <w:rPr>
            <w:rFonts w:cs="Arial"/>
            <w:sz w:val="24"/>
          </w:rPr>
          <w:id w:val="-203341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067584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gesuchstellende Partei"/>
            </w:textInput>
          </w:ffData>
        </w:fldChar>
      </w:r>
      <w:r w:rsidR="00067584">
        <w:rPr>
          <w:snapToGrid w:val="0"/>
          <w:sz w:val="24"/>
        </w:rPr>
        <w:instrText xml:space="preserve"> FORMTEXT </w:instrText>
      </w:r>
      <w:r w:rsidR="00067584">
        <w:rPr>
          <w:snapToGrid w:val="0"/>
          <w:sz w:val="24"/>
        </w:rPr>
      </w:r>
      <w:r w:rsidR="00067584">
        <w:rPr>
          <w:snapToGrid w:val="0"/>
          <w:sz w:val="24"/>
        </w:rPr>
        <w:fldChar w:fldCharType="separate"/>
      </w:r>
      <w:r w:rsidR="00067584">
        <w:rPr>
          <w:noProof/>
          <w:snapToGrid w:val="0"/>
          <w:sz w:val="24"/>
        </w:rPr>
        <w:t>die gesuchstellende Partei</w:t>
      </w:r>
      <w:r w:rsidR="00067584">
        <w:rPr>
          <w:snapToGrid w:val="0"/>
          <w:sz w:val="24"/>
        </w:rPr>
        <w:fldChar w:fldCharType="end"/>
      </w:r>
      <w:r w:rsidR="00B53FF8" w:rsidRPr="005D64B4">
        <w:rPr>
          <w:snapToGrid w:val="0"/>
          <w:sz w:val="24"/>
        </w:rPr>
        <w:t xml:space="preserve"> / </w:t>
      </w:r>
      <w:r w:rsidR="0037511E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Partnerin bzw. der Partner"/>
            </w:textInput>
          </w:ffData>
        </w:fldChar>
      </w:r>
      <w:r w:rsidR="0037511E">
        <w:rPr>
          <w:snapToGrid w:val="0"/>
          <w:sz w:val="24"/>
        </w:rPr>
        <w:instrText xml:space="preserve"> FORMTEXT </w:instrText>
      </w:r>
      <w:r w:rsidR="0037511E">
        <w:rPr>
          <w:snapToGrid w:val="0"/>
          <w:sz w:val="24"/>
        </w:rPr>
      </w:r>
      <w:r w:rsidR="0037511E">
        <w:rPr>
          <w:snapToGrid w:val="0"/>
          <w:sz w:val="24"/>
        </w:rPr>
        <w:fldChar w:fldCharType="separate"/>
      </w:r>
      <w:r w:rsidR="0037511E">
        <w:rPr>
          <w:noProof/>
          <w:snapToGrid w:val="0"/>
          <w:sz w:val="24"/>
        </w:rPr>
        <w:t>die Partnerin bzw. der Partner</w:t>
      </w:r>
      <w:r w:rsidR="0037511E">
        <w:rPr>
          <w:snapToGrid w:val="0"/>
          <w:sz w:val="24"/>
        </w:rPr>
        <w:fldChar w:fldCharType="end"/>
      </w:r>
    </w:p>
    <w:p w14:paraId="1A0922F0" w14:textId="71B08648" w:rsidR="00B53FF8" w:rsidRDefault="004B5076" w:rsidP="00BB3C88">
      <w:pPr>
        <w:tabs>
          <w:tab w:val="left" w:pos="851"/>
          <w:tab w:val="left" w:pos="993"/>
          <w:tab w:val="left" w:pos="1418"/>
        </w:tabs>
        <w:spacing w:line="360" w:lineRule="auto"/>
        <w:ind w:left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</w:rPr>
          <w:id w:val="-29706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D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BB3C88">
        <w:rPr>
          <w:rFonts w:cs="Arial"/>
          <w:sz w:val="24"/>
          <w:szCs w:val="24"/>
        </w:rPr>
        <w:t>e</w:t>
      </w:r>
      <w:r w:rsidR="00B53FF8">
        <w:rPr>
          <w:rFonts w:cs="Arial"/>
          <w:sz w:val="24"/>
          <w:szCs w:val="24"/>
        </w:rPr>
        <w:t>igene Variante:</w:t>
      </w:r>
    </w:p>
    <w:p w14:paraId="6B8E07A8" w14:textId="50101F54" w:rsidR="00B53FF8" w:rsidRPr="005D64B4" w:rsidRDefault="00B53FF8" w:rsidP="00BB3C8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</w:t>
      </w:r>
      <w:r>
        <w:rPr>
          <w:rFonts w:cs="Arial"/>
          <w:sz w:val="24"/>
          <w:szCs w:val="24"/>
        </w:rPr>
        <w:t>________</w:t>
      </w:r>
    </w:p>
    <w:p w14:paraId="42C8BA42" w14:textId="056C7C96" w:rsidR="00B53FF8" w:rsidRDefault="00B53FF8" w:rsidP="00BB3C8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</w:t>
      </w:r>
    </w:p>
    <w:p w14:paraId="2DF438C5" w14:textId="3CB8EFE8" w:rsidR="00ED4801" w:rsidRDefault="00ED4801" w:rsidP="00BB3C8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</w:t>
      </w:r>
    </w:p>
    <w:p w14:paraId="1DD87578" w14:textId="39C455F2" w:rsidR="00ED4801" w:rsidRDefault="00ED4801" w:rsidP="00BB3C8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</w:t>
      </w:r>
    </w:p>
    <w:p w14:paraId="4DFE0045" w14:textId="4C77EB57" w:rsidR="00945D48" w:rsidRDefault="00945D48" w:rsidP="002139BB">
      <w:pPr>
        <w:tabs>
          <w:tab w:val="left" w:pos="1418"/>
          <w:tab w:val="left" w:pos="1985"/>
        </w:tabs>
        <w:spacing w:line="360" w:lineRule="auto"/>
        <w:rPr>
          <w:rFonts w:cs="Arial"/>
          <w:sz w:val="24"/>
          <w:szCs w:val="24"/>
        </w:rPr>
      </w:pPr>
    </w:p>
    <w:p w14:paraId="7EBE857E" w14:textId="7234D90B" w:rsidR="00BB3C88" w:rsidRPr="00BB3C88" w:rsidRDefault="003743D2" w:rsidP="00BB3C88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Persönlicher U</w:t>
      </w:r>
      <w:r w:rsidR="00197FDE" w:rsidRPr="008F4E23">
        <w:rPr>
          <w:rFonts w:cs="Arial"/>
          <w:b/>
          <w:sz w:val="24"/>
          <w:szCs w:val="28"/>
        </w:rPr>
        <w:t>nterhalt</w:t>
      </w:r>
    </w:p>
    <w:p w14:paraId="5314FE07" w14:textId="7E6A6245" w:rsidR="00197FDE" w:rsidRDefault="004B5076" w:rsidP="008511DE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148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7FDE" w:rsidRPr="005D64B4">
        <w:rPr>
          <w:rFonts w:cs="Arial"/>
          <w:sz w:val="24"/>
          <w:szCs w:val="24"/>
        </w:rPr>
        <w:tab/>
      </w:r>
      <w:r w:rsidR="0037511E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gesuchstellende Partei"/>
            </w:textInput>
          </w:ffData>
        </w:fldChar>
      </w:r>
      <w:r w:rsidR="0037511E">
        <w:rPr>
          <w:snapToGrid w:val="0"/>
          <w:sz w:val="24"/>
          <w:szCs w:val="24"/>
        </w:rPr>
        <w:instrText xml:space="preserve"> FORMTEXT </w:instrText>
      </w:r>
      <w:r w:rsidR="0037511E">
        <w:rPr>
          <w:snapToGrid w:val="0"/>
          <w:sz w:val="24"/>
          <w:szCs w:val="24"/>
        </w:rPr>
      </w:r>
      <w:r w:rsidR="0037511E">
        <w:rPr>
          <w:snapToGrid w:val="0"/>
          <w:sz w:val="24"/>
          <w:szCs w:val="24"/>
        </w:rPr>
        <w:fldChar w:fldCharType="separate"/>
      </w:r>
      <w:r w:rsidR="0037511E">
        <w:rPr>
          <w:noProof/>
          <w:snapToGrid w:val="0"/>
          <w:sz w:val="24"/>
          <w:szCs w:val="24"/>
        </w:rPr>
        <w:t>Die gesuchstellende Partei</w:t>
      </w:r>
      <w:r w:rsidR="0037511E">
        <w:rPr>
          <w:snapToGrid w:val="0"/>
          <w:sz w:val="24"/>
          <w:szCs w:val="24"/>
        </w:rPr>
        <w:fldChar w:fldCharType="end"/>
      </w:r>
      <w:r w:rsidR="0037511E" w:rsidRPr="005D64B4">
        <w:rPr>
          <w:snapToGrid w:val="0"/>
          <w:sz w:val="24"/>
          <w:szCs w:val="24"/>
        </w:rPr>
        <w:t xml:space="preserve"> / </w:t>
      </w:r>
      <w:r w:rsidR="0037511E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bzw. der Partner"/>
            </w:textInput>
          </w:ffData>
        </w:fldChar>
      </w:r>
      <w:r w:rsidR="0037511E">
        <w:rPr>
          <w:snapToGrid w:val="0"/>
          <w:sz w:val="24"/>
          <w:szCs w:val="24"/>
        </w:rPr>
        <w:instrText xml:space="preserve"> FORMTEXT </w:instrText>
      </w:r>
      <w:r w:rsidR="0037511E">
        <w:rPr>
          <w:snapToGrid w:val="0"/>
          <w:sz w:val="24"/>
          <w:szCs w:val="24"/>
        </w:rPr>
      </w:r>
      <w:r w:rsidR="0037511E">
        <w:rPr>
          <w:snapToGrid w:val="0"/>
          <w:sz w:val="24"/>
          <w:szCs w:val="24"/>
        </w:rPr>
        <w:fldChar w:fldCharType="separate"/>
      </w:r>
      <w:r w:rsidR="0037511E">
        <w:rPr>
          <w:noProof/>
          <w:snapToGrid w:val="0"/>
          <w:sz w:val="24"/>
          <w:szCs w:val="24"/>
        </w:rPr>
        <w:t>Die Partnerin bzw. der Partner</w:t>
      </w:r>
      <w:r w:rsidR="0037511E">
        <w:rPr>
          <w:snapToGrid w:val="0"/>
          <w:sz w:val="24"/>
          <w:szCs w:val="24"/>
        </w:rPr>
        <w:fldChar w:fldCharType="end"/>
      </w:r>
      <w:r w:rsidR="0037511E" w:rsidRPr="005D64B4">
        <w:rPr>
          <w:snapToGrid w:val="0"/>
          <w:sz w:val="24"/>
          <w:szCs w:val="24"/>
        </w:rPr>
        <w:t xml:space="preserve"> </w:t>
      </w:r>
      <w:r w:rsidR="0037511E">
        <w:rPr>
          <w:snapToGrid w:val="0"/>
          <w:sz w:val="24"/>
          <w:szCs w:val="24"/>
        </w:rPr>
        <w:t>hat</w:t>
      </w:r>
      <w:r w:rsidR="0037511E" w:rsidRPr="005D64B4">
        <w:rPr>
          <w:snapToGrid w:val="0"/>
          <w:sz w:val="24"/>
          <w:szCs w:val="24"/>
        </w:rPr>
        <w:t xml:space="preserve"> </w:t>
      </w:r>
      <w:r w:rsidR="00160D3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bzw. dem Partner"/>
            </w:textInput>
          </w:ffData>
        </w:fldChar>
      </w:r>
      <w:r w:rsidR="00160D3D">
        <w:rPr>
          <w:snapToGrid w:val="0"/>
          <w:sz w:val="24"/>
          <w:szCs w:val="24"/>
        </w:rPr>
        <w:instrText xml:space="preserve"> FORMTEXT </w:instrText>
      </w:r>
      <w:r w:rsidR="00160D3D">
        <w:rPr>
          <w:snapToGrid w:val="0"/>
          <w:sz w:val="24"/>
          <w:szCs w:val="24"/>
        </w:rPr>
      </w:r>
      <w:r w:rsidR="00160D3D">
        <w:rPr>
          <w:snapToGrid w:val="0"/>
          <w:sz w:val="24"/>
          <w:szCs w:val="24"/>
        </w:rPr>
        <w:fldChar w:fldCharType="separate"/>
      </w:r>
      <w:r w:rsidR="00160D3D">
        <w:rPr>
          <w:noProof/>
          <w:snapToGrid w:val="0"/>
          <w:sz w:val="24"/>
          <w:szCs w:val="24"/>
        </w:rPr>
        <w:t>der Partnerin bzw. dem Partner</w:t>
      </w:r>
      <w:r w:rsidR="00160D3D">
        <w:rPr>
          <w:snapToGrid w:val="0"/>
          <w:sz w:val="24"/>
          <w:szCs w:val="24"/>
        </w:rPr>
        <w:fldChar w:fldCharType="end"/>
      </w:r>
      <w:r w:rsidR="0037511E" w:rsidRPr="005D64B4">
        <w:rPr>
          <w:snapToGrid w:val="0"/>
          <w:sz w:val="24"/>
          <w:szCs w:val="24"/>
        </w:rPr>
        <w:t xml:space="preserve"> / </w:t>
      </w:r>
      <w:r w:rsidR="00160D3D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gesuchstellenden Partei"/>
            </w:textInput>
          </w:ffData>
        </w:fldChar>
      </w:r>
      <w:r w:rsidR="00160D3D">
        <w:rPr>
          <w:snapToGrid w:val="0"/>
          <w:sz w:val="24"/>
          <w:szCs w:val="24"/>
        </w:rPr>
        <w:instrText xml:space="preserve"> FORMTEXT </w:instrText>
      </w:r>
      <w:r w:rsidR="00160D3D">
        <w:rPr>
          <w:snapToGrid w:val="0"/>
          <w:sz w:val="24"/>
          <w:szCs w:val="24"/>
        </w:rPr>
      </w:r>
      <w:r w:rsidR="00160D3D">
        <w:rPr>
          <w:snapToGrid w:val="0"/>
          <w:sz w:val="24"/>
          <w:szCs w:val="24"/>
        </w:rPr>
        <w:fldChar w:fldCharType="separate"/>
      </w:r>
      <w:r w:rsidR="00160D3D">
        <w:rPr>
          <w:noProof/>
          <w:snapToGrid w:val="0"/>
          <w:sz w:val="24"/>
          <w:szCs w:val="24"/>
        </w:rPr>
        <w:t>der gesuchstellenden Partei</w:t>
      </w:r>
      <w:r w:rsidR="00160D3D">
        <w:rPr>
          <w:snapToGrid w:val="0"/>
          <w:sz w:val="24"/>
          <w:szCs w:val="24"/>
        </w:rPr>
        <w:fldChar w:fldCharType="end"/>
      </w:r>
      <w:r w:rsidR="0037511E">
        <w:rPr>
          <w:snapToGrid w:val="0"/>
          <w:sz w:val="24"/>
          <w:szCs w:val="24"/>
        </w:rPr>
        <w:t xml:space="preserve"> </w:t>
      </w:r>
      <w:r w:rsidR="00197FDE">
        <w:rPr>
          <w:snapToGrid w:val="0"/>
          <w:sz w:val="24"/>
          <w:szCs w:val="24"/>
        </w:rPr>
        <w:t>ab</w:t>
      </w:r>
      <w:r w:rsidR="008226B6">
        <w:rPr>
          <w:snapToGrid w:val="0"/>
          <w:sz w:val="24"/>
          <w:szCs w:val="24"/>
        </w:rPr>
        <w:t xml:space="preserve"> ____________ einen monatlichen und</w:t>
      </w:r>
      <w:r w:rsidR="00197FDE">
        <w:rPr>
          <w:snapToGrid w:val="0"/>
          <w:sz w:val="24"/>
          <w:szCs w:val="24"/>
        </w:rPr>
        <w:t xml:space="preserve"> </w:t>
      </w:r>
      <w:r w:rsidR="00183CB4">
        <w:rPr>
          <w:snapToGrid w:val="0"/>
          <w:sz w:val="24"/>
          <w:szCs w:val="24"/>
        </w:rPr>
        <w:t xml:space="preserve">je auf den Ersten des Monats </w:t>
      </w:r>
      <w:r w:rsidR="008226B6">
        <w:rPr>
          <w:snapToGrid w:val="0"/>
          <w:sz w:val="24"/>
          <w:szCs w:val="24"/>
        </w:rPr>
        <w:t xml:space="preserve">vorauszahlbaren persönlichen </w:t>
      </w:r>
      <w:r w:rsidR="00197FDE">
        <w:rPr>
          <w:snapToGrid w:val="0"/>
          <w:sz w:val="24"/>
          <w:szCs w:val="24"/>
        </w:rPr>
        <w:t xml:space="preserve">Unterhaltsbeitrag </w:t>
      </w:r>
      <w:r w:rsidR="002139BB">
        <w:rPr>
          <w:snapToGrid w:val="0"/>
          <w:sz w:val="24"/>
          <w:szCs w:val="24"/>
        </w:rPr>
        <w:t>von Fr. </w:t>
      </w:r>
      <w:r w:rsidR="00183CB4">
        <w:rPr>
          <w:snapToGrid w:val="0"/>
          <w:sz w:val="24"/>
          <w:szCs w:val="24"/>
        </w:rPr>
        <w:t>_____________</w:t>
      </w:r>
      <w:r w:rsidR="00293105">
        <w:rPr>
          <w:snapToGrid w:val="0"/>
          <w:sz w:val="24"/>
          <w:szCs w:val="24"/>
        </w:rPr>
        <w:t xml:space="preserve"> zu bezahlen</w:t>
      </w:r>
      <w:r w:rsidR="00183CB4">
        <w:rPr>
          <w:snapToGrid w:val="0"/>
          <w:sz w:val="24"/>
          <w:szCs w:val="24"/>
        </w:rPr>
        <w:t>.</w:t>
      </w:r>
    </w:p>
    <w:p w14:paraId="7D0BCFA0" w14:textId="49291546" w:rsidR="00945D48" w:rsidRDefault="00945D48" w:rsidP="00C04408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</w:p>
    <w:p w14:paraId="3D4D51C4" w14:textId="37B0799D" w:rsidR="00197FDE" w:rsidRDefault="004B5076" w:rsidP="008511DE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1534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7FDE" w:rsidRPr="005D64B4">
        <w:rPr>
          <w:rFonts w:cs="Arial"/>
          <w:sz w:val="24"/>
          <w:szCs w:val="24"/>
        </w:rPr>
        <w:tab/>
      </w:r>
      <w:r w:rsidR="006A6C50">
        <w:rPr>
          <w:snapToGrid w:val="0"/>
          <w:sz w:val="24"/>
          <w:szCs w:val="24"/>
        </w:rPr>
        <w:t xml:space="preserve">Die </w:t>
      </w:r>
      <w:r w:rsidR="00067584">
        <w:rPr>
          <w:snapToGrid w:val="0"/>
          <w:sz w:val="24"/>
          <w:szCs w:val="24"/>
        </w:rPr>
        <w:t>Partner</w:t>
      </w:r>
      <w:r w:rsidR="00041089">
        <w:rPr>
          <w:snapToGrid w:val="0"/>
          <w:sz w:val="24"/>
          <w:szCs w:val="24"/>
        </w:rPr>
        <w:t>/</w:t>
      </w:r>
      <w:r w:rsidR="0037511E">
        <w:rPr>
          <w:snapToGrid w:val="0"/>
          <w:sz w:val="24"/>
          <w:szCs w:val="24"/>
        </w:rPr>
        <w:t>-</w:t>
      </w:r>
      <w:r w:rsidR="00041089">
        <w:rPr>
          <w:snapToGrid w:val="0"/>
          <w:sz w:val="24"/>
          <w:szCs w:val="24"/>
        </w:rPr>
        <w:t>innen</w:t>
      </w:r>
      <w:r w:rsidR="00183CB4">
        <w:rPr>
          <w:snapToGrid w:val="0"/>
          <w:sz w:val="24"/>
          <w:szCs w:val="24"/>
        </w:rPr>
        <w:t xml:space="preserve"> </w:t>
      </w:r>
      <w:r w:rsidR="008226B6">
        <w:rPr>
          <w:snapToGrid w:val="0"/>
          <w:sz w:val="24"/>
          <w:szCs w:val="24"/>
        </w:rPr>
        <w:t>schulden einander keinen persönlichen Unterhaltsbeitrag.</w:t>
      </w:r>
    </w:p>
    <w:p w14:paraId="5A469016" w14:textId="4E4B1B1B" w:rsidR="002139BB" w:rsidRDefault="002139BB" w:rsidP="00DC5F8C">
      <w:pPr>
        <w:spacing w:line="360" w:lineRule="auto"/>
        <w:rPr>
          <w:rFonts w:cs="Arial"/>
          <w:sz w:val="24"/>
          <w:szCs w:val="24"/>
        </w:rPr>
      </w:pPr>
    </w:p>
    <w:p w14:paraId="325BB925" w14:textId="77777777" w:rsidR="00985B88" w:rsidRDefault="00985B88" w:rsidP="00DC5F8C">
      <w:pPr>
        <w:spacing w:line="360" w:lineRule="auto"/>
        <w:rPr>
          <w:rFonts w:cs="Arial"/>
          <w:sz w:val="24"/>
          <w:szCs w:val="24"/>
        </w:rPr>
      </w:pPr>
    </w:p>
    <w:p w14:paraId="60128B8F" w14:textId="77777777" w:rsidR="008A44C5" w:rsidRDefault="002139BB" w:rsidP="00945D48">
      <w:pPr>
        <w:spacing w:before="120" w:line="360" w:lineRule="auto"/>
        <w:rPr>
          <w:rFonts w:cs="Arial"/>
          <w:sz w:val="24"/>
          <w:szCs w:val="24"/>
        </w:rPr>
      </w:pPr>
      <w:r w:rsidRPr="002139B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 wp14:anchorId="7EFA8DFA" wp14:editId="4620BC81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5759450" cy="283845"/>
                <wp:effectExtent l="0" t="0" r="12700" b="20955"/>
                <wp:wrapTopAndBottom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57CA1" w14:textId="77777777" w:rsidR="002139BB" w:rsidRPr="008F4E23" w:rsidRDefault="002139BB" w:rsidP="002139BB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Prozesskosten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8DFA" id="_x0000_s1030" type="#_x0000_t202" style="position:absolute;margin-left:0;margin-top:8.85pt;width:453.5pt;height:22.3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" fillcolor="#f2f2f2">
                <v:textbox>
                  <w:txbxContent>
                    <w:p w14:paraId="59557CA1" w14:textId="77777777" w:rsidR="002139BB" w:rsidRPr="008F4E23" w:rsidRDefault="002139BB" w:rsidP="002139BB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Prozesskosten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64004667" w14:textId="6FB71FFB" w:rsidR="008A44C5" w:rsidRDefault="004B5076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737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44C5" w:rsidRPr="005D64B4">
        <w:rPr>
          <w:rFonts w:cs="Arial"/>
          <w:sz w:val="24"/>
          <w:szCs w:val="24"/>
        </w:rPr>
        <w:tab/>
      </w:r>
      <w:r w:rsidR="0037511E">
        <w:rPr>
          <w:snapToGrid w:val="0"/>
          <w:sz w:val="24"/>
          <w:szCs w:val="24"/>
        </w:rPr>
        <w:t xml:space="preserve">Die Partnerin bzw. der Partner </w:t>
      </w:r>
      <w:proofErr w:type="gramStart"/>
      <w:r w:rsidR="0037511E">
        <w:rPr>
          <w:snapToGrid w:val="0"/>
          <w:sz w:val="24"/>
          <w:szCs w:val="24"/>
        </w:rPr>
        <w:t>hat</w:t>
      </w:r>
      <w:proofErr w:type="gramEnd"/>
      <w:r w:rsidR="0037511E" w:rsidRPr="005D64B4">
        <w:rPr>
          <w:snapToGrid w:val="0"/>
          <w:sz w:val="24"/>
          <w:szCs w:val="24"/>
        </w:rPr>
        <w:t xml:space="preserve"> die Gerichtskosten</w:t>
      </w:r>
      <w:r w:rsidR="0037511E">
        <w:rPr>
          <w:snapToGrid w:val="0"/>
          <w:sz w:val="24"/>
          <w:szCs w:val="24"/>
        </w:rPr>
        <w:t xml:space="preserve"> zu tragen</w:t>
      </w:r>
      <w:r w:rsidR="0037511E" w:rsidRPr="005D64B4">
        <w:rPr>
          <w:snapToGrid w:val="0"/>
          <w:sz w:val="24"/>
          <w:szCs w:val="24"/>
        </w:rPr>
        <w:t xml:space="preserve">. </w:t>
      </w:r>
      <w:r w:rsidR="0037511E">
        <w:rPr>
          <w:rFonts w:cs="Arial"/>
          <w:sz w:val="24"/>
          <w:szCs w:val="24"/>
        </w:rPr>
        <w:t xml:space="preserve">Die Parteikosten sind </w:t>
      </w:r>
      <w:r w:rsidR="0037511E">
        <w:rPr>
          <w:snapToGrid w:val="0"/>
          <w:sz w:val="24"/>
          <w:szCs w:val="24"/>
        </w:rPr>
        <w:t>der Partnerin bzw. dem Partner zu überbinden</w:t>
      </w:r>
      <w:r w:rsidR="0037511E">
        <w:rPr>
          <w:rFonts w:cs="Arial"/>
          <w:sz w:val="24"/>
          <w:szCs w:val="24"/>
        </w:rPr>
        <w:t>.</w:t>
      </w:r>
    </w:p>
    <w:p w14:paraId="016166F1" w14:textId="133E46BA" w:rsidR="004B5076" w:rsidRDefault="004B507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7999CB8F" w14:textId="77777777" w:rsidR="00183CB4" w:rsidRDefault="004B5076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0469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44C5" w:rsidRPr="005D64B4">
        <w:rPr>
          <w:rFonts w:cs="Arial"/>
          <w:sz w:val="24"/>
          <w:szCs w:val="24"/>
        </w:rPr>
        <w:tab/>
      </w:r>
      <w:r w:rsidR="00183CB4">
        <w:rPr>
          <w:rFonts w:cs="Arial"/>
          <w:sz w:val="24"/>
          <w:szCs w:val="24"/>
        </w:rPr>
        <w:t>Eigene Variante:</w:t>
      </w:r>
    </w:p>
    <w:p w14:paraId="1C232D9B" w14:textId="77777777" w:rsidR="008A44C5" w:rsidRPr="005D64B4" w:rsidRDefault="00183CB4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8A44C5" w:rsidRPr="005D64B4">
        <w:rPr>
          <w:sz w:val="24"/>
          <w:szCs w:val="24"/>
        </w:rPr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0C994224" w14:textId="77777777" w:rsidR="008A44C5" w:rsidRPr="00961FEB" w:rsidRDefault="008A44C5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</w:t>
      </w:r>
      <w:r w:rsidR="00A81AED">
        <w:rPr>
          <w:sz w:val="24"/>
          <w:szCs w:val="24"/>
        </w:rPr>
        <w:t>____</w:t>
      </w:r>
    </w:p>
    <w:p w14:paraId="74130B36" w14:textId="2DF96217" w:rsidR="008226B6" w:rsidRDefault="008A44C5" w:rsidP="00743EF2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 w:rsidR="00183CB4">
        <w:rPr>
          <w:sz w:val="24"/>
          <w:szCs w:val="24"/>
        </w:rPr>
        <w:t>_________________________</w:t>
      </w:r>
      <w:r w:rsidR="00A81AED">
        <w:rPr>
          <w:sz w:val="24"/>
          <w:szCs w:val="24"/>
        </w:rPr>
        <w:t>____</w:t>
      </w:r>
    </w:p>
    <w:p w14:paraId="45A66456" w14:textId="79A8F1BA" w:rsidR="008226B6" w:rsidRDefault="008226B6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</w:p>
    <w:p w14:paraId="614E55C5" w14:textId="77777777" w:rsidR="00743EF2" w:rsidRDefault="00743EF2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</w:p>
    <w:p w14:paraId="22612EA7" w14:textId="06F0078F" w:rsidR="00276096" w:rsidRDefault="002139BB" w:rsidP="00743EF2">
      <w:pPr>
        <w:tabs>
          <w:tab w:val="left" w:pos="851"/>
          <w:tab w:val="left" w:pos="1985"/>
          <w:tab w:val="left" w:pos="8505"/>
        </w:tabs>
        <w:spacing w:before="120" w:line="360" w:lineRule="auto"/>
        <w:rPr>
          <w:rFonts w:cs="Arial"/>
          <w:sz w:val="24"/>
          <w:szCs w:val="24"/>
        </w:rPr>
      </w:pPr>
      <w:r w:rsidRPr="002139B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5A51A2C1" wp14:editId="4C767451">
                <wp:simplePos x="0" y="0"/>
                <wp:positionH relativeFrom="margin">
                  <wp:align>left</wp:align>
                </wp:positionH>
                <wp:positionV relativeFrom="paragraph">
                  <wp:posOffset>-83185</wp:posOffset>
                </wp:positionV>
                <wp:extent cx="5759450" cy="283845"/>
                <wp:effectExtent l="0" t="0" r="12700" b="20955"/>
                <wp:wrapTopAndBottom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E7515" w14:textId="77777777" w:rsidR="002139BB" w:rsidRPr="008F4E23" w:rsidRDefault="008511DE" w:rsidP="002139BB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Ergänzungen und Bemerkungen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A2C1" id="_x0000_s1031" type="#_x0000_t202" style="position:absolute;margin-left:0;margin-top:-6.55pt;width:453.5pt;height:22.3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" fillcolor="#f2f2f2">
                <v:textbox>
                  <w:txbxContent>
                    <w:p w14:paraId="3C2E7515" w14:textId="77777777" w:rsidR="002139BB" w:rsidRPr="008F4E23" w:rsidRDefault="008511DE" w:rsidP="002139BB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Ergänzungen und Bemerkungen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276096"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5477265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20FC493C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99253A6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4D9FBA68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3BEFCFB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50FBCA73" w14:textId="77777777" w:rsidR="00276096" w:rsidRPr="005D64B4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6692907E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1FBE0F23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595771A1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AAF0502" w14:textId="77777777" w:rsidR="00276096" w:rsidRDefault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0363CFE" w14:textId="77777777" w:rsidR="00BB3C88" w:rsidRDefault="00BB3C88">
      <w:pPr>
        <w:spacing w:line="360" w:lineRule="auto"/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11DDE7F2" w14:textId="77777777" w:rsidR="00BB3C88" w:rsidRDefault="00BB3C88">
      <w:pPr>
        <w:tabs>
          <w:tab w:val="left" w:pos="851"/>
          <w:tab w:val="left" w:pos="1985"/>
          <w:tab w:val="left" w:pos="850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917E427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749874F5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17CBD9D3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270246F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23327351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617EBEB9" w14:textId="77777777" w:rsidR="00BB3C88" w:rsidRPr="005D64B4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___________________________________________________________</w:t>
      </w:r>
      <w:r>
        <w:rPr>
          <w:rFonts w:cs="Arial"/>
          <w:sz w:val="24"/>
          <w:szCs w:val="24"/>
        </w:rPr>
        <w:t>________</w:t>
      </w:r>
    </w:p>
    <w:p w14:paraId="566796F2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5F16B6A7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569FE5C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4E4FD328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67648729" w14:textId="77777777" w:rsidR="00BB3C88" w:rsidRDefault="00BB3C88">
      <w:pPr>
        <w:spacing w:line="360" w:lineRule="auto"/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FA2F545" w14:textId="77777777" w:rsidR="00BB3C88" w:rsidRPr="005D64B4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___________________________________________________________</w:t>
      </w:r>
      <w:r>
        <w:rPr>
          <w:rFonts w:cs="Arial"/>
          <w:sz w:val="24"/>
          <w:szCs w:val="24"/>
        </w:rPr>
        <w:t>________</w:t>
      </w:r>
    </w:p>
    <w:p w14:paraId="79A812F5" w14:textId="77777777" w:rsidR="00BB3C88" w:rsidRDefault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49749711" w14:textId="77777777" w:rsidR="00345536" w:rsidRDefault="00345536" w:rsidP="0034553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47223902" w14:textId="77777777" w:rsidR="004B5076" w:rsidRDefault="004B507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25CA7251" w14:textId="1FE8F596" w:rsidR="008A44C5" w:rsidRPr="008F4E23" w:rsidRDefault="00293105" w:rsidP="00966D97">
      <w:pPr>
        <w:tabs>
          <w:tab w:val="left" w:pos="851"/>
          <w:tab w:val="left" w:pos="1418"/>
          <w:tab w:val="left" w:pos="4536"/>
        </w:tabs>
        <w:spacing w:after="120" w:line="360" w:lineRule="auto"/>
        <w:rPr>
          <w:rFonts w:cs="Arial"/>
          <w:b/>
          <w:sz w:val="24"/>
          <w:szCs w:val="24"/>
        </w:rPr>
      </w:pPr>
      <w:bookmarkStart w:id="1" w:name="_GoBack"/>
      <w:bookmarkEnd w:id="1"/>
      <w:r>
        <w:rPr>
          <w:rFonts w:cs="Arial"/>
          <w:b/>
          <w:sz w:val="24"/>
          <w:szCs w:val="24"/>
        </w:rPr>
        <w:t>G</w:t>
      </w:r>
      <w:r w:rsidR="001F5DAE">
        <w:rPr>
          <w:rFonts w:cs="Arial"/>
          <w:b/>
          <w:sz w:val="24"/>
          <w:szCs w:val="24"/>
        </w:rPr>
        <w:t>esuchstellende Partei</w:t>
      </w:r>
      <w:r w:rsidR="008A44C5" w:rsidRPr="008F4E23">
        <w:rPr>
          <w:rFonts w:cs="Arial"/>
          <w:b/>
          <w:sz w:val="24"/>
          <w:szCs w:val="24"/>
        </w:rPr>
        <w:t>:</w:t>
      </w:r>
    </w:p>
    <w:p w14:paraId="6290543B" w14:textId="53AFE5B1" w:rsidR="008A44C5" w:rsidRDefault="008A44C5" w:rsidP="00276096">
      <w:pPr>
        <w:tabs>
          <w:tab w:val="left" w:pos="851"/>
          <w:tab w:val="left" w:pos="1418"/>
          <w:tab w:val="left" w:pos="4536"/>
          <w:tab w:val="left" w:pos="5812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293105">
        <w:rPr>
          <w:rFonts w:cs="Arial"/>
          <w:sz w:val="24"/>
          <w:szCs w:val="24"/>
        </w:rPr>
        <w:t>rt/Datum:</w:t>
      </w:r>
      <w:r w:rsidR="00293105">
        <w:rPr>
          <w:rFonts w:cs="Arial"/>
          <w:sz w:val="24"/>
          <w:szCs w:val="24"/>
        </w:rPr>
        <w:tab/>
        <w:t>_____________________</w:t>
      </w:r>
    </w:p>
    <w:p w14:paraId="55FC4E39" w14:textId="77777777" w:rsidR="007A738A" w:rsidRDefault="007A738A" w:rsidP="00276096">
      <w:pPr>
        <w:tabs>
          <w:tab w:val="left" w:pos="851"/>
          <w:tab w:val="left" w:pos="1418"/>
          <w:tab w:val="left" w:pos="4536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4B51C509" w14:textId="28EF16B9" w:rsidR="00276096" w:rsidRDefault="008A44C5" w:rsidP="00276096">
      <w:pPr>
        <w:tabs>
          <w:tab w:val="left" w:pos="851"/>
          <w:tab w:val="left" w:pos="1418"/>
          <w:tab w:val="left" w:pos="4536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Unterschrift:</w:t>
      </w:r>
      <w:r w:rsidRPr="008A44C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_____________________</w:t>
      </w:r>
      <w:r w:rsidR="00F371D9">
        <w:rPr>
          <w:rFonts w:cs="Arial"/>
          <w:sz w:val="24"/>
          <w:szCs w:val="24"/>
        </w:rPr>
        <w:t>_</w:t>
      </w:r>
    </w:p>
    <w:p w14:paraId="1B00CC6E" w14:textId="77777777" w:rsidR="00840E07" w:rsidRDefault="00840E07" w:rsidP="00276096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08AF497E" w14:textId="77777777" w:rsidR="00840E07" w:rsidRPr="008F4E23" w:rsidRDefault="00840E07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47A31CB9" w14:textId="77777777" w:rsidR="00F371D9" w:rsidRPr="008F4E23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b/>
          <w:sz w:val="24"/>
          <w:szCs w:val="24"/>
        </w:rPr>
      </w:pPr>
      <w:r w:rsidRPr="008F4E23">
        <w:rPr>
          <w:rFonts w:cs="Arial"/>
          <w:b/>
          <w:sz w:val="24"/>
          <w:szCs w:val="24"/>
        </w:rPr>
        <w:t>Dolmetscher:</w:t>
      </w:r>
    </w:p>
    <w:p w14:paraId="5791B6A7" w14:textId="77777777" w:rsidR="00F371D9" w:rsidRDefault="004B5076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7710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71D9"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Nicht erforderlich.</w:t>
      </w:r>
    </w:p>
    <w:p w14:paraId="0C190F85" w14:textId="77777777" w:rsidR="00F371D9" w:rsidRDefault="004B5076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13848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71D9"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Erforderlich.</w:t>
      </w:r>
    </w:p>
    <w:p w14:paraId="3875158B" w14:textId="77777777"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Sprache: ______________________________</w:t>
      </w:r>
    </w:p>
    <w:p w14:paraId="7EC8401F" w14:textId="77777777"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6350E22A" w14:textId="77777777"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31015DAB" w14:textId="77777777" w:rsidR="00840E07" w:rsidRPr="008F4E23" w:rsidRDefault="00840E07" w:rsidP="00294FC4">
      <w:pPr>
        <w:tabs>
          <w:tab w:val="left" w:pos="851"/>
          <w:tab w:val="left" w:pos="1418"/>
          <w:tab w:val="left" w:pos="5670"/>
        </w:tabs>
        <w:spacing w:line="360" w:lineRule="auto"/>
        <w:ind w:left="851" w:hanging="851"/>
        <w:rPr>
          <w:rFonts w:cs="Arial"/>
          <w:b/>
          <w:sz w:val="24"/>
          <w:szCs w:val="28"/>
        </w:rPr>
      </w:pPr>
      <w:r w:rsidRPr="008F4E23">
        <w:rPr>
          <w:rFonts w:cs="Arial"/>
          <w:b/>
          <w:sz w:val="24"/>
          <w:szCs w:val="28"/>
        </w:rPr>
        <w:t>Beizulegende Dokumente:</w:t>
      </w:r>
    </w:p>
    <w:p w14:paraId="1C733EFE" w14:textId="3493B680" w:rsidR="00840E07" w:rsidRPr="00276096" w:rsidRDefault="003743D2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Partnerschafts</w:t>
      </w:r>
      <w:r w:rsidR="00840E07" w:rsidRPr="00276096">
        <w:rPr>
          <w:rFonts w:cs="Arial"/>
          <w:sz w:val="24"/>
        </w:rPr>
        <w:t>ausweis</w:t>
      </w:r>
      <w:r w:rsidR="008226B6">
        <w:rPr>
          <w:rFonts w:cs="Arial"/>
          <w:i/>
          <w:sz w:val="24"/>
        </w:rPr>
        <w:t xml:space="preserve"> (nicht älter als 3</w:t>
      </w:r>
      <w:r w:rsidR="00840E07" w:rsidRPr="00276096">
        <w:rPr>
          <w:rFonts w:cs="Arial"/>
          <w:i/>
          <w:sz w:val="24"/>
        </w:rPr>
        <w:t xml:space="preserve"> Monate)</w:t>
      </w:r>
    </w:p>
    <w:p w14:paraId="0C444FE6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 xml:space="preserve">letzter Lohnausweis </w:t>
      </w:r>
    </w:p>
    <w:p w14:paraId="33B9D1D1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 xml:space="preserve">Lohnabrechnungen der letzten drei Monate </w:t>
      </w:r>
    </w:p>
    <w:p w14:paraId="7AB31FA8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weitere Einkommensbelege (AHV, IV, ALV, Vermögenserträge)</w:t>
      </w:r>
    </w:p>
    <w:p w14:paraId="44D25CFA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Mietverträge, Belege Hypothekarzinse, Nebenkosten etc.</w:t>
      </w:r>
    </w:p>
    <w:p w14:paraId="5545C0DB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Krankenkassenprämienausweise</w:t>
      </w:r>
    </w:p>
    <w:p w14:paraId="700469D2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Beleg Prämienverbilligung</w:t>
      </w:r>
    </w:p>
    <w:p w14:paraId="745C9C71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Belege Auslagen Kinder</w:t>
      </w:r>
    </w:p>
    <w:p w14:paraId="1FEA7E55" w14:textId="3886A9D0" w:rsidR="00840E07" w:rsidRDefault="00276096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l</w:t>
      </w:r>
      <w:r w:rsidR="00840E07" w:rsidRPr="00276096">
        <w:rPr>
          <w:rFonts w:cs="Arial"/>
          <w:sz w:val="24"/>
        </w:rPr>
        <w:t>etzte Steuerrechnung</w:t>
      </w:r>
      <w:r w:rsidR="008226B6" w:rsidRPr="008226B6">
        <w:rPr>
          <w:rFonts w:cs="Arial"/>
          <w:sz w:val="24"/>
        </w:rPr>
        <w:t xml:space="preserve"> </w:t>
      </w:r>
      <w:r w:rsidR="008226B6">
        <w:rPr>
          <w:rFonts w:cs="Arial"/>
          <w:sz w:val="24"/>
        </w:rPr>
        <w:t>mit Veranlagungsverfügung</w:t>
      </w:r>
      <w:r w:rsidR="00840E07" w:rsidRPr="00276096">
        <w:rPr>
          <w:rFonts w:cs="Arial"/>
          <w:sz w:val="24"/>
        </w:rPr>
        <w:t>, letzte Steuererklärung</w:t>
      </w:r>
    </w:p>
    <w:p w14:paraId="212D532D" w14:textId="3BCBB07A" w:rsidR="00293105" w:rsidRDefault="00293105" w:rsidP="00293105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</w:p>
    <w:p w14:paraId="103E13D0" w14:textId="77777777" w:rsidR="00966D97" w:rsidRDefault="00966D97" w:rsidP="00293105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</w:p>
    <w:p w14:paraId="07DEF04B" w14:textId="5005271A" w:rsidR="00293105" w:rsidRPr="00293105" w:rsidRDefault="00293105" w:rsidP="00293105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b/>
          <w:sz w:val="24"/>
        </w:rPr>
      </w:pPr>
      <w:r w:rsidRPr="00293105">
        <w:rPr>
          <w:rFonts w:cs="Arial"/>
          <w:b/>
          <w:sz w:val="24"/>
        </w:rPr>
        <w:t>Im Doppel einzureichen</w:t>
      </w:r>
    </w:p>
    <w:sectPr w:rsidR="00293105" w:rsidRPr="00293105" w:rsidSect="009663F7">
      <w:pgSz w:w="11906" w:h="16838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70229" w14:textId="77777777" w:rsidR="009941CD" w:rsidRDefault="009941CD" w:rsidP="00B75F3B">
      <w:r>
        <w:separator/>
      </w:r>
    </w:p>
  </w:endnote>
  <w:endnote w:type="continuationSeparator" w:id="0">
    <w:p w14:paraId="07522094" w14:textId="77777777" w:rsidR="009941CD" w:rsidRDefault="009941CD" w:rsidP="00B7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A683E" w14:textId="10FAC732" w:rsidR="00945D48" w:rsidRPr="00945D48" w:rsidRDefault="00945D48" w:rsidP="00945D48">
    <w:pPr>
      <w:pStyle w:val="Fuzeile"/>
      <w:jc w:val="right"/>
      <w:rPr>
        <w:sz w:val="18"/>
      </w:rPr>
    </w:pPr>
    <w:r w:rsidRPr="00945D48">
      <w:rPr>
        <w:sz w:val="18"/>
      </w:rPr>
      <w:t xml:space="preserve">Seite </w:t>
    </w:r>
    <w:r w:rsidRPr="00945D48">
      <w:rPr>
        <w:sz w:val="18"/>
      </w:rPr>
      <w:fldChar w:fldCharType="begin"/>
    </w:r>
    <w:r w:rsidRPr="00945D48">
      <w:rPr>
        <w:sz w:val="18"/>
      </w:rPr>
      <w:instrText>PAGE   \* MERGEFORMAT</w:instrText>
    </w:r>
    <w:r w:rsidRPr="00945D48">
      <w:rPr>
        <w:sz w:val="18"/>
      </w:rPr>
      <w:fldChar w:fldCharType="separate"/>
    </w:r>
    <w:r w:rsidR="004B5076" w:rsidRPr="004B5076">
      <w:rPr>
        <w:noProof/>
        <w:sz w:val="18"/>
        <w:lang w:val="de-DE"/>
      </w:rPr>
      <w:t>10</w:t>
    </w:r>
    <w:r w:rsidRPr="00945D4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2DA6C" w14:textId="77777777" w:rsidR="009941CD" w:rsidRDefault="009941CD" w:rsidP="00B75F3B">
      <w:r>
        <w:separator/>
      </w:r>
    </w:p>
  </w:footnote>
  <w:footnote w:type="continuationSeparator" w:id="0">
    <w:p w14:paraId="30461238" w14:textId="77777777" w:rsidR="009941CD" w:rsidRDefault="009941CD" w:rsidP="00B7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59BEC" w14:textId="575119D2" w:rsidR="00945D48" w:rsidRPr="00945D48" w:rsidRDefault="00945D48" w:rsidP="00945D48">
    <w:pPr>
      <w:pStyle w:val="Kopfzeile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9B0"/>
    <w:multiLevelType w:val="hybridMultilevel"/>
    <w:tmpl w:val="1722B12C"/>
    <w:lvl w:ilvl="0" w:tplc="1D2452F6">
      <w:start w:val="1"/>
      <w:numFmt w:val="decimal"/>
      <w:lvlText w:val="3.%1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2" w15:restartNumberingAfterBreak="0">
    <w:nsid w:val="14511A15"/>
    <w:multiLevelType w:val="hybridMultilevel"/>
    <w:tmpl w:val="7CC27D6A"/>
    <w:lvl w:ilvl="0" w:tplc="C8F4DE26">
      <w:start w:val="1"/>
      <w:numFmt w:val="decimal"/>
      <w:lvlText w:val="4.%1"/>
      <w:lvlJc w:val="left"/>
      <w:pPr>
        <w:ind w:left="992" w:hanging="99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0438"/>
    <w:multiLevelType w:val="hybridMultilevel"/>
    <w:tmpl w:val="B7501D4A"/>
    <w:lvl w:ilvl="0" w:tplc="1F5A0B08">
      <w:start w:val="1"/>
      <w:numFmt w:val="lowerLetter"/>
      <w:lvlText w:val="%1)"/>
      <w:lvlJc w:val="left"/>
      <w:pPr>
        <w:ind w:left="1985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5" w15:restartNumberingAfterBreak="0">
    <w:nsid w:val="24116347"/>
    <w:multiLevelType w:val="hybridMultilevel"/>
    <w:tmpl w:val="0EDEBAA4"/>
    <w:lvl w:ilvl="0" w:tplc="55F4EA96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7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9D51A7C"/>
    <w:multiLevelType w:val="hybridMultilevel"/>
    <w:tmpl w:val="BB7AE9F8"/>
    <w:lvl w:ilvl="0" w:tplc="357C527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E00EA"/>
    <w:multiLevelType w:val="hybridMultilevel"/>
    <w:tmpl w:val="482E69B8"/>
    <w:lvl w:ilvl="0" w:tplc="C88403E2">
      <w:start w:val="1"/>
      <w:numFmt w:val="bullet"/>
      <w:lvlText w:val=""/>
      <w:lvlJc w:val="left"/>
      <w:pPr>
        <w:ind w:left="851" w:hanging="85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56787"/>
    <w:multiLevelType w:val="hybridMultilevel"/>
    <w:tmpl w:val="FA38FA74"/>
    <w:lvl w:ilvl="0" w:tplc="C40ED7B0">
      <w:start w:val="1"/>
      <w:numFmt w:val="lowerLetter"/>
      <w:lvlText w:val="%1)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E7490"/>
    <w:multiLevelType w:val="hybridMultilevel"/>
    <w:tmpl w:val="3ADC6930"/>
    <w:lvl w:ilvl="0" w:tplc="72E8965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12"/>
  </w:num>
  <w:num w:numId="16">
    <w:abstractNumId w:val="3"/>
  </w:num>
  <w:num w:numId="17">
    <w:abstractNumId w:val="11"/>
  </w:num>
  <w:num w:numId="18">
    <w:abstractNumId w:val="5"/>
  </w:num>
  <w:num w:numId="19">
    <w:abstractNumId w:val="0"/>
  </w:num>
  <w:num w:numId="20">
    <w:abstractNumId w:val="10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1A"/>
    <w:rsid w:val="00005796"/>
    <w:rsid w:val="00014CC3"/>
    <w:rsid w:val="00015B28"/>
    <w:rsid w:val="000238EE"/>
    <w:rsid w:val="000279EF"/>
    <w:rsid w:val="00041089"/>
    <w:rsid w:val="00044D87"/>
    <w:rsid w:val="0006604D"/>
    <w:rsid w:val="00067584"/>
    <w:rsid w:val="00090F83"/>
    <w:rsid w:val="000939F2"/>
    <w:rsid w:val="000A0007"/>
    <w:rsid w:val="000A2514"/>
    <w:rsid w:val="000A7965"/>
    <w:rsid w:val="000E2767"/>
    <w:rsid w:val="000E7CCA"/>
    <w:rsid w:val="000F4C30"/>
    <w:rsid w:val="001210F9"/>
    <w:rsid w:val="001523A5"/>
    <w:rsid w:val="00160D3D"/>
    <w:rsid w:val="00182C1F"/>
    <w:rsid w:val="00183CB4"/>
    <w:rsid w:val="00194567"/>
    <w:rsid w:val="00197FDE"/>
    <w:rsid w:val="001F5DAE"/>
    <w:rsid w:val="00213329"/>
    <w:rsid w:val="002139BB"/>
    <w:rsid w:val="00224483"/>
    <w:rsid w:val="00276096"/>
    <w:rsid w:val="002830F1"/>
    <w:rsid w:val="002849B7"/>
    <w:rsid w:val="00293105"/>
    <w:rsid w:val="00294FC4"/>
    <w:rsid w:val="002A4697"/>
    <w:rsid w:val="002A4AB4"/>
    <w:rsid w:val="002D5D85"/>
    <w:rsid w:val="003060D0"/>
    <w:rsid w:val="00317DFD"/>
    <w:rsid w:val="00345536"/>
    <w:rsid w:val="00347B90"/>
    <w:rsid w:val="003743D2"/>
    <w:rsid w:val="0037511E"/>
    <w:rsid w:val="003904E9"/>
    <w:rsid w:val="003958D1"/>
    <w:rsid w:val="003A1316"/>
    <w:rsid w:val="003A7785"/>
    <w:rsid w:val="003E6BE4"/>
    <w:rsid w:val="003E6C12"/>
    <w:rsid w:val="00453CA0"/>
    <w:rsid w:val="0048705E"/>
    <w:rsid w:val="004A2178"/>
    <w:rsid w:val="004B5076"/>
    <w:rsid w:val="004B59A9"/>
    <w:rsid w:val="004D15DC"/>
    <w:rsid w:val="004D7D92"/>
    <w:rsid w:val="004F0B5B"/>
    <w:rsid w:val="005013CB"/>
    <w:rsid w:val="0052041B"/>
    <w:rsid w:val="00547193"/>
    <w:rsid w:val="00586FF7"/>
    <w:rsid w:val="005D31FA"/>
    <w:rsid w:val="005D64B4"/>
    <w:rsid w:val="005F23BB"/>
    <w:rsid w:val="005F7C1E"/>
    <w:rsid w:val="0060520C"/>
    <w:rsid w:val="00633787"/>
    <w:rsid w:val="00666D82"/>
    <w:rsid w:val="006A3435"/>
    <w:rsid w:val="006A6C50"/>
    <w:rsid w:val="006C0E38"/>
    <w:rsid w:val="006C1224"/>
    <w:rsid w:val="006D5F36"/>
    <w:rsid w:val="006F10F3"/>
    <w:rsid w:val="007339E7"/>
    <w:rsid w:val="00743EF2"/>
    <w:rsid w:val="00745CBF"/>
    <w:rsid w:val="00773353"/>
    <w:rsid w:val="007756F7"/>
    <w:rsid w:val="007A738A"/>
    <w:rsid w:val="007B11D5"/>
    <w:rsid w:val="007C7F62"/>
    <w:rsid w:val="007F1052"/>
    <w:rsid w:val="00802AC1"/>
    <w:rsid w:val="0080515F"/>
    <w:rsid w:val="00821403"/>
    <w:rsid w:val="008226B6"/>
    <w:rsid w:val="00840AEB"/>
    <w:rsid w:val="00840E07"/>
    <w:rsid w:val="008433D5"/>
    <w:rsid w:val="0084379F"/>
    <w:rsid w:val="008511DE"/>
    <w:rsid w:val="00860111"/>
    <w:rsid w:val="008A44C5"/>
    <w:rsid w:val="008B19E4"/>
    <w:rsid w:val="008B45AE"/>
    <w:rsid w:val="008E51DB"/>
    <w:rsid w:val="008E7591"/>
    <w:rsid w:val="008F4E23"/>
    <w:rsid w:val="00945D48"/>
    <w:rsid w:val="00961FEB"/>
    <w:rsid w:val="009650C8"/>
    <w:rsid w:val="009663F7"/>
    <w:rsid w:val="00966D97"/>
    <w:rsid w:val="00971E02"/>
    <w:rsid w:val="009859F4"/>
    <w:rsid w:val="00985B88"/>
    <w:rsid w:val="00986B93"/>
    <w:rsid w:val="009941CD"/>
    <w:rsid w:val="009A6200"/>
    <w:rsid w:val="009B7E2D"/>
    <w:rsid w:val="00A059BA"/>
    <w:rsid w:val="00A46D7A"/>
    <w:rsid w:val="00A60DDE"/>
    <w:rsid w:val="00A81AED"/>
    <w:rsid w:val="00A81D44"/>
    <w:rsid w:val="00AA6966"/>
    <w:rsid w:val="00AC2191"/>
    <w:rsid w:val="00AC3FDC"/>
    <w:rsid w:val="00AC6EE1"/>
    <w:rsid w:val="00AC7380"/>
    <w:rsid w:val="00AE7897"/>
    <w:rsid w:val="00AF7B9D"/>
    <w:rsid w:val="00B05692"/>
    <w:rsid w:val="00B0664B"/>
    <w:rsid w:val="00B32C44"/>
    <w:rsid w:val="00B33024"/>
    <w:rsid w:val="00B43C96"/>
    <w:rsid w:val="00B53FF8"/>
    <w:rsid w:val="00B66B59"/>
    <w:rsid w:val="00B75F3B"/>
    <w:rsid w:val="00BB3C88"/>
    <w:rsid w:val="00BE0403"/>
    <w:rsid w:val="00BE1DD1"/>
    <w:rsid w:val="00C01C41"/>
    <w:rsid w:val="00C04408"/>
    <w:rsid w:val="00C10B50"/>
    <w:rsid w:val="00C112B9"/>
    <w:rsid w:val="00C4638D"/>
    <w:rsid w:val="00C57F7F"/>
    <w:rsid w:val="00C65871"/>
    <w:rsid w:val="00C86745"/>
    <w:rsid w:val="00C92ACF"/>
    <w:rsid w:val="00C95626"/>
    <w:rsid w:val="00CF3546"/>
    <w:rsid w:val="00D1764B"/>
    <w:rsid w:val="00D2319B"/>
    <w:rsid w:val="00D507B7"/>
    <w:rsid w:val="00D91397"/>
    <w:rsid w:val="00D950F7"/>
    <w:rsid w:val="00DA0BE5"/>
    <w:rsid w:val="00DC4806"/>
    <w:rsid w:val="00DC5F8C"/>
    <w:rsid w:val="00DD1450"/>
    <w:rsid w:val="00DD1A1A"/>
    <w:rsid w:val="00E251A7"/>
    <w:rsid w:val="00E27843"/>
    <w:rsid w:val="00E4608B"/>
    <w:rsid w:val="00E47FCD"/>
    <w:rsid w:val="00E624EE"/>
    <w:rsid w:val="00E70060"/>
    <w:rsid w:val="00E726BE"/>
    <w:rsid w:val="00E87528"/>
    <w:rsid w:val="00EC4D68"/>
    <w:rsid w:val="00ED1955"/>
    <w:rsid w:val="00ED4801"/>
    <w:rsid w:val="00EF7AE6"/>
    <w:rsid w:val="00F3010E"/>
    <w:rsid w:val="00F371D9"/>
    <w:rsid w:val="00F4683B"/>
    <w:rsid w:val="00F5504F"/>
    <w:rsid w:val="00F632EF"/>
    <w:rsid w:val="00F81284"/>
    <w:rsid w:val="00F8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88A9D"/>
  <w15:chartTrackingRefBased/>
  <w15:docId w15:val="{4407AE19-0379-4877-994B-0B11BCEF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EE1"/>
    <w:rPr>
      <w:rFonts w:cs="Times New Roman"/>
      <w:kern w:val="1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qFormat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qFormat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szCs w:val="24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21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21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2191"/>
    <w:rPr>
      <w:rFonts w:cs="Times New Roman"/>
      <w:kern w:val="1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21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2191"/>
    <w:rPr>
      <w:rFonts w:cs="Times New Roman"/>
      <w:b/>
      <w:bCs/>
      <w:kern w:val="10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9C188-4DF1-48D4-96B3-B8B7B1F3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1940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Tewlin Esther</dc:creator>
  <cp:keywords/>
  <dc:description/>
  <cp:lastModifiedBy>Haldemann Olivia</cp:lastModifiedBy>
  <cp:revision>22</cp:revision>
  <cp:lastPrinted>2019-02-19T16:37:00Z</cp:lastPrinted>
  <dcterms:created xsi:type="dcterms:W3CDTF">2020-02-27T16:11:00Z</dcterms:created>
  <dcterms:modified xsi:type="dcterms:W3CDTF">2020-03-04T15:59:00Z</dcterms:modified>
</cp:coreProperties>
</file>